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Understanding Network Protocols</w:t>
      </w:r>
    </w:p>
    <w:p>
      <w:r>
        <w:t>This playbook details the step-by-step process of familiarizing oneself with the fundamental network protocols such as TCP/IP, UDP, ICMP, among others. It aims to explain their functions and provide usage examples.</w:t>
      </w:r>
    </w:p>
    <w:p/>
    <w:p>
      <w:pPr>
        <w:pStyle w:val="Heading3"/>
      </w:pPr>
      <w:r>
        <w:t>Step 1: Research Basics</w:t>
      </w:r>
    </w:p>
    <w:p>
      <w:r>
        <w:t>Begin by conducting thorough research to understand the foundation of network communication and the role of protocols. Focus on the OSI model and how protocols fit within its layers.</w:t>
      </w:r>
    </w:p>
    <w:p>
      <w:pPr>
        <w:pStyle w:val="Heading3"/>
      </w:pPr>
      <w:r>
        <w:t>Step 2: Study TCP/IP</w:t>
      </w:r>
    </w:p>
    <w:p>
      <w:r>
        <w:t>Delve into the TCP/IP suite, which is the cornerstone of modern networking. Examine the Transmission Control Protocol (TCP) and the Internet Protocol (IP), understanding how they facilitate reliable communication and data transmission across networks.</w:t>
      </w:r>
    </w:p>
    <w:p>
      <w:pPr>
        <w:pStyle w:val="Heading3"/>
      </w:pPr>
      <w:r>
        <w:t>Step 3: Explore UDP</w:t>
      </w:r>
    </w:p>
    <w:p>
      <w:r>
        <w:t>Investigate the User Datagram Protocol (UDP). Contrast it with TCP to comprehend how it provides a faster, but less reliable, alternative for data transmission where speed is crucial.</w:t>
      </w:r>
    </w:p>
    <w:p>
      <w:pPr>
        <w:pStyle w:val="Heading3"/>
      </w:pPr>
      <w:r>
        <w:t>Step 4: Learn ICMP</w:t>
      </w:r>
    </w:p>
    <w:p>
      <w:r>
        <w:t>Learn about the Internet Control Message Protocol (ICMP). Understand how it is used for network devices to send error messages and operational information, such as when a requested service is not available or a router cannot be reached.</w:t>
      </w:r>
    </w:p>
    <w:p>
      <w:pPr>
        <w:pStyle w:val="Heading3"/>
      </w:pPr>
      <w:r>
        <w:t>Step 5: Review Examples</w:t>
      </w:r>
    </w:p>
    <w:p>
      <w:r>
        <w:t>Examine real-world examples of network protocols in action. This might include looking at network traffic using packet analysis tools to recognize how different protocols operate on a live system.</w:t>
      </w:r>
    </w:p>
    <w:p>
      <w:pPr>
        <w:pStyle w:val="Heading3"/>
      </w:pPr>
      <w:r>
        <w:t>Step 6: Consolidate Knowledge</w:t>
      </w:r>
    </w:p>
    <w:p>
      <w:r>
        <w:t>Consolidate your understanding of various protocols by summarizing their functions, advantages, and limitations. Consider crafting quick reference guides or charts for future use.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Additional Protocols</w:t>
      </w:r>
    </w:p>
    <w:p>
      <w:r>
        <w:t>Beyond the core protocols listed, remember to explore others such as HTTP, HTTPS, FTP, DNS, and SSH. Each protocol is designed for specific types of communication and has unique characteristics.</w:t>
      </w:r>
    </w:p>
    <w:p>
      <w:pPr>
        <w:pStyle w:val="Heading3"/>
      </w:pPr>
      <w:r>
        <w:t>Practical Experience</w:t>
      </w:r>
    </w:p>
    <w:p>
      <w:r>
        <w:t>To fully grasp these concepts, try setting up a simple network lab environment, allowing for hands-on experimentation with these protocols.</w:t>
      </w:r>
    </w:p>
    <w:p>
      <w:pPr>
        <w:pStyle w:val="Heading3"/>
      </w:pPr>
      <w:r>
        <w:t>Security Considerations</w:t>
      </w:r>
    </w:p>
    <w:p>
      <w:r>
        <w:t>When learning about protocols, pay special attention to security implications and best practices to protect data integrity and privacy on the network.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