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Mobile VPN Usage Guide</w:t>
      </w:r>
    </w:p>
    <w:p>
      <w:r>
        <w:t>This playbook outlines the necessary steps for using a Virtual Private Network (VPN) on a mobile device. It provides guidance on the reasons for using a VPN, choosing the right service, and how to install and connect to a VPN for increased security and privacy.</w:t>
      </w:r>
    </w:p>
    <w:p/>
    <w:p>
      <w:pPr>
        <w:pStyle w:val="Heading3"/>
      </w:pPr>
      <w:r>
        <w:t>Step 1: Understand VPNs</w:t>
      </w:r>
    </w:p>
    <w:p>
      <w:r>
        <w:t>Learn what a VPN is and how it can protect your online privacy and security by encrypting your internet connection and masking your IP address.</w:t>
      </w:r>
    </w:p>
    <w:p>
      <w:pPr>
        <w:pStyle w:val="Heading3"/>
      </w:pPr>
      <w:r>
        <w:t>Step 2: Evaluate Needs</w:t>
      </w:r>
    </w:p>
    <w:p>
      <w:r>
        <w:t>Assess your security needs and what you expect to get from using a VPN, such as accessing geographically restricted content, avoiding trackers, or securing data on public Wi-Fi.</w:t>
      </w:r>
    </w:p>
    <w:p>
      <w:pPr>
        <w:pStyle w:val="Heading3"/>
      </w:pPr>
      <w:r>
        <w:t>Step 3: Choose Provider</w:t>
      </w:r>
    </w:p>
    <w:p>
      <w:r>
        <w:t>Research and select a reputable VPN provider. Consider factors like privacy policies, server locations, connection speeds, pricing, and user reviews.</w:t>
      </w:r>
    </w:p>
    <w:p>
      <w:pPr>
        <w:pStyle w:val="Heading3"/>
      </w:pPr>
      <w:r>
        <w:t>Step 4: Install App</w:t>
      </w:r>
    </w:p>
    <w:p>
      <w:r>
        <w:t>Download and install the VPN provider's app from a trusted source such as the App Store for iOS or Google Play Store for Android devices.</w:t>
      </w:r>
    </w:p>
    <w:p>
      <w:pPr>
        <w:pStyle w:val="Heading3"/>
      </w:pPr>
      <w:r>
        <w:t>Step 5: Create Account</w:t>
      </w:r>
    </w:p>
    <w:p>
      <w:r>
        <w:t>Sign up for an account with the chosen VPN service, usually requiring an email address and payment method, unless opting for a free service.</w:t>
      </w:r>
    </w:p>
    <w:p>
      <w:pPr>
        <w:pStyle w:val="Heading3"/>
      </w:pPr>
      <w:r>
        <w:t>Step 6: Configure VPN</w:t>
      </w:r>
    </w:p>
    <w:p>
      <w:r>
        <w:t>Open the VPN app and log in with your account details. Go through any initial setup processes, which may include selecting preferences or default servers.</w:t>
      </w:r>
    </w:p>
    <w:p>
      <w:pPr>
        <w:pStyle w:val="Heading3"/>
      </w:pPr>
      <w:r>
        <w:t>Step 7: Connect to VPN</w:t>
      </w:r>
    </w:p>
    <w:p>
      <w:r>
        <w:t>Select a server to connect to, often choosing from various countries or cities, and press the connect button to start the encrypted VPN session.</w:t>
      </w:r>
    </w:p>
    <w:p>
      <w:pPr>
        <w:pStyle w:val="Heading3"/>
      </w:pPr>
      <w:r>
        <w:t>Step 8: Verify Connection</w:t>
      </w:r>
    </w:p>
    <w:p>
      <w:r>
        <w:t>Once connected, verify that the VPN is functioning correctly. Look for a VPN icon in your device's status bar or use an online IP address checker.</w:t>
      </w:r>
    </w:p>
    <w:p>
      <w:pPr>
        <w:pStyle w:val="Heading3"/>
      </w:pPr>
      <w:r>
        <w:t>Step 9: Use Device</w:t>
      </w:r>
    </w:p>
    <w:p>
      <w:r>
        <w:t>Proceed to use your mobile device as normal, with added privacy and security. Remember to disconnect from the VPN when it is no longer needed.</w:t>
      </w:r>
    </w:p>
    <w:p>
      <w:pPr>
        <w:pStyle w:val="Heading3"/>
      </w:pPr>
      <w:r>
        <w:t>Step 10: Regular Updates</w:t>
      </w:r>
    </w:p>
    <w:p>
      <w:r>
        <w:t>Regularly update the VPN app and monitor your subscription (if applicable). Stay informed about any changes in terms or service quality.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Data Considerations</w:t>
      </w:r>
    </w:p>
    <w:p>
      <w:r>
        <w:t>Keep in mind that some VPN services may have a data usage limit, especially free ones. Make sure it meets your usage patterns.</w:t>
      </w:r>
    </w:p>
    <w:p>
      <w:pPr>
        <w:pStyle w:val="Heading3"/>
      </w:pPr>
      <w:r>
        <w:t>Battery Usage</w:t>
      </w:r>
    </w:p>
    <w:p>
      <w:r>
        <w:t>Using a VPN can increase battery consumption due to the extra processing power needed for encryption. Monitor your device's battery life.</w:t>
      </w:r>
    </w:p>
    <w:p>
      <w:pPr>
        <w:pStyle w:val="Heading3"/>
      </w:pPr>
      <w:r>
        <w:t>Legal Restrictions</w:t>
      </w:r>
    </w:p>
    <w:p>
      <w:r>
        <w:t>Be aware of the legal perspective and restrictions on VPN usage in your country or in the country you are visiting.</w:t>
      </w:r>
    </w:p>
    <w:p>
      <w:pPr>
        <w:pStyle w:val="Heading3"/>
      </w:pPr>
      <w:r>
        <w:t>VPN for Specific Needs</w:t>
      </w:r>
    </w:p>
    <w:p>
      <w:r>
        <w:t>Consider specialized VPNs if you have particular needs, like increased anonymity or bypassing more stringent network restrictions.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