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PC Cooling Optimization</w:t>
      </w:r>
    </w:p>
    <w:p>
      <w:r>
        <w:t>A guide to enhancing the cooling efficiency of a personal computer. This includes optimizing the placement of case fans and managing internal dust accumulation.</w:t>
      </w:r>
    </w:p>
    <w:p/>
    <w:p>
      <w:pPr>
        <w:pStyle w:val="Heading3"/>
      </w:pPr>
      <w:r>
        <w:t>Step 1: Assessment</w:t>
      </w:r>
    </w:p>
    <w:p>
      <w:r>
        <w:t>Evaluate the current cooling setup of your PC, including the number, size, and position of case fans, as well as checking for dust build-up.</w:t>
      </w:r>
    </w:p>
    <w:p>
      <w:pPr>
        <w:pStyle w:val="Heading3"/>
      </w:pPr>
      <w:r>
        <w:t>Step 2: Planning</w:t>
      </w:r>
    </w:p>
    <w:p>
      <w:r>
        <w:t>Based on the assessment, plan the adjustments needed, such as adding or relocating fans for better airflow, or scheduling regular cleaning to reduce dust.</w:t>
      </w:r>
    </w:p>
    <w:p>
      <w:pPr>
        <w:pStyle w:val="Heading3"/>
      </w:pPr>
      <w:r>
        <w:t>Step 3: Cleaning</w:t>
      </w:r>
    </w:p>
    <w:p>
      <w:r>
        <w:t>Shut down the PC and unplug it. Use compressed air and a soft brush to gently remove dust from fans, components, and filters.</w:t>
      </w:r>
    </w:p>
    <w:p>
      <w:pPr>
        <w:pStyle w:val="Heading3"/>
      </w:pPr>
      <w:r>
        <w:t>Step 4: Fan Setup</w:t>
      </w:r>
    </w:p>
    <w:p>
      <w:r>
        <w:t>Configure your case fans for optimal airflow. Typically, this means having front/bottom fans as intakes and top/rear fans as exhausts.</w:t>
      </w:r>
    </w:p>
    <w:p>
      <w:pPr>
        <w:pStyle w:val="Heading3"/>
      </w:pPr>
      <w:r>
        <w:t>Step 5: Testing</w:t>
      </w:r>
    </w:p>
    <w:p>
      <w:r>
        <w:t>After reassembling your PC, turn it on and monitor the temperature. Ensure that the new fan configuration provides adequate cooling.</w:t>
      </w:r>
    </w:p>
    <w:p>
      <w:pPr>
        <w:pStyle w:val="Heading3"/>
      </w:pPr>
      <w:r>
        <w:t>Step 6: Maintenance</w:t>
      </w:r>
    </w:p>
    <w:p>
      <w:r>
        <w:t>Schedule regular cleaning to maintain the cooling efficiency. Replace any fans that are not functioning properly or are too noisy.</w:t>
      </w:r>
    </w:p>
    <w:p/>
    <w:p>
      <w:pPr>
        <w:pStyle w:val="Heading2"/>
      </w:pPr>
      <w:r>
        <w:t>General Notes</w:t>
      </w:r>
    </w:p>
    <w:p>
      <w:pPr>
        <w:pStyle w:val="Heading3"/>
      </w:pPr>
      <w:r>
        <w:t>Airflow Pattern</w:t>
      </w:r>
    </w:p>
    <w:p>
      <w:r>
        <w:t>Remember that hot air rises. Placing intake fans at the bottom/front and exhaust fans at the top/rear of the case leverages this natural convection.</w:t>
      </w:r>
    </w:p>
    <w:p>
      <w:pPr>
        <w:pStyle w:val="Heading3"/>
      </w:pPr>
      <w:r>
        <w:t>Dust Filters</w:t>
      </w:r>
    </w:p>
    <w:p>
      <w:r>
        <w:t>If your case supports dust filters, ensure that they're regularly cleaned/replaced to prevent clogging and maintain good airflow.</w:t>
      </w:r>
    </w:p>
    <w:p>
      <w:pPr>
        <w:pStyle w:val="Heading3"/>
      </w:pPr>
      <w:r>
        <w:t>Thermal Paste</w:t>
      </w:r>
    </w:p>
    <w:p>
      <w:r>
        <w:t>Periodically check and, if necessary, replace the thermal paste between your CPU and its cooler to ensure optimal heat transfer.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