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Mobile Gaming Enhancement</w:t>
      </w:r>
    </w:p>
    <w:p>
      <w:r>
        <w:t>This playbook is designed to help users discover the best mobile games, learn performance optimization techniques, and select gaming accessories to significantly improve their mobile gaming experience.</w:t>
      </w:r>
    </w:p>
    <w:p/>
    <w:p>
      <w:pPr>
        <w:pStyle w:val="Heading3"/>
      </w:pPr>
      <w:r>
        <w:t>Step 1: Research</w:t>
      </w:r>
    </w:p>
    <w:p>
      <w:r>
        <w:t>Explore various gaming websites, forums, and online stores to find highly-rated mobile games. Consider different genres and read reviews to make an informed decision about what games to try.</w:t>
      </w:r>
    </w:p>
    <w:p>
      <w:pPr>
        <w:pStyle w:val="Heading3"/>
      </w:pPr>
      <w:r>
        <w:t>Step 2: Download Games</w:t>
      </w:r>
    </w:p>
    <w:p>
      <w:r>
        <w:t>Once you have a list of potential games, download them from the appropriate app store on your mobile device. If a game isn't free, ensure you're prepared to make a purchase.</w:t>
      </w:r>
    </w:p>
    <w:p>
      <w:pPr>
        <w:pStyle w:val="Heading3"/>
      </w:pPr>
      <w:r>
        <w:t>Step 3: Performance Check</w:t>
      </w:r>
    </w:p>
    <w:p>
      <w:r>
        <w:t>Assess your mobile device's performance capabilities by checking the hardware specifications against the games' requirements. This step ensures compatibility and a smooth gaming experience.</w:t>
      </w:r>
    </w:p>
    <w:p>
      <w:pPr>
        <w:pStyle w:val="Heading3"/>
      </w:pPr>
      <w:r>
        <w:t>Step 4: Optimization</w:t>
      </w:r>
    </w:p>
    <w:p>
      <w:r>
        <w:t>Implement performance optimization techniques such as clearing cache, updating the operating system and games, closing background apps, and utilizing game boosting features, if available.</w:t>
      </w:r>
    </w:p>
    <w:p>
      <w:pPr>
        <w:pStyle w:val="Heading3"/>
      </w:pPr>
      <w:r>
        <w:t>Step 5: Accessories Selection</w:t>
      </w:r>
    </w:p>
    <w:p>
      <w:r>
        <w:t>Research gaming accessories compatible with your device, such as controllers, gaming cases, and headphones. Read reviews and potentially try them out at a store before purchasing.</w:t>
      </w:r>
    </w:p>
    <w:p>
      <w:pPr>
        <w:pStyle w:val="Heading3"/>
      </w:pPr>
      <w:r>
        <w:t>Step 6: Setup Accessories</w:t>
      </w:r>
    </w:p>
    <w:p>
      <w:r>
        <w:t>Once you've acquired gaming accessories, follow the manufacturers' instructions to properly set them up with your device. This may include charging, pairing via Bluetooth, or installing any necessary software.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Budget Consideration</w:t>
      </w:r>
    </w:p>
    <w:p>
      <w:r>
        <w:t>Keep your budget in mind when selecting games and accessories. Prioritize purchases based on the impact they'll have on your gaming experience.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