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PC Memory Upgrade</w:t>
      </w:r>
    </w:p>
    <w:p>
      <w:r>
        <w:t>This playbook outlines the steps needed to select compatible memory modules and install them to upgrade a computer's RAM. It's meant to guide users through the process from start to finish, ensuring a successful upgrade.</w:t>
      </w:r>
    </w:p>
    <w:p/>
    <w:p>
      <w:pPr>
        <w:pStyle w:val="Heading3"/>
      </w:pPr>
      <w:r>
        <w:t>Step 1: Compatibility Check</w:t>
      </w:r>
    </w:p>
    <w:p>
      <w:r>
        <w:t>Identify your PC's model and existing RAM specifications. Check the maximum RAM capacity and compatible memory type (e.g., DDR4, speed). Use tools like the manufacturer's website, system information software, or the computer's manual.</w:t>
      </w:r>
    </w:p>
    <w:p>
      <w:pPr>
        <w:pStyle w:val="Heading3"/>
      </w:pPr>
      <w:r>
        <w:t>Step 2: Purchase RAM</w:t>
      </w:r>
    </w:p>
    <w:p>
      <w:r>
        <w:t>Based on the compatibility check, purchase the appropriate memory modules from a reputable supplier. Ensure that the new RAM matches the required specifications.</w:t>
      </w:r>
    </w:p>
    <w:p>
      <w:pPr>
        <w:pStyle w:val="Heading3"/>
      </w:pPr>
      <w:r>
        <w:t>Step 3: Safety Precautions</w:t>
      </w:r>
    </w:p>
    <w:p>
      <w:r>
        <w:t>Before opening your PC, power it off and unplug all cables. Ground yourself to prevent electrostatic discharge by using an anti-static wristband or periodically touching a grounded metal object.</w:t>
      </w:r>
    </w:p>
    <w:p>
      <w:pPr>
        <w:pStyle w:val="Heading3"/>
      </w:pPr>
      <w:r>
        <w:t>Step 4: Access Memory Slots</w:t>
      </w:r>
    </w:p>
    <w:p>
      <w:r>
        <w:t>Open the PC case by unscrewing or releasing the side panel. Locate the RAM slots on the motherboard, which are typically adjacent to the CPU.</w:t>
      </w:r>
    </w:p>
    <w:p>
      <w:pPr>
        <w:pStyle w:val="Heading3"/>
      </w:pPr>
      <w:r>
        <w:t>Step 5: Remove Existing RAM</w:t>
      </w:r>
    </w:p>
    <w:p>
      <w:r>
        <w:t>If necessary, remove existing RAM modules by releasing the clips at either end of the RAM slots. Pull the modules straight out of their slots.</w:t>
      </w:r>
    </w:p>
    <w:p>
      <w:pPr>
        <w:pStyle w:val="Heading3"/>
      </w:pPr>
      <w:r>
        <w:t>Step 6: Install New RAM</w:t>
      </w:r>
    </w:p>
    <w:p>
      <w:r>
        <w:t>Align the notches on the new memory modules with the keys in the RAM slots. Firmly press the modules into the slots until the retaining clips click into place, securing the RAM.</w:t>
      </w:r>
    </w:p>
    <w:p>
      <w:pPr>
        <w:pStyle w:val="Heading3"/>
      </w:pPr>
      <w:r>
        <w:t>Step 7: Reassemble PC</w:t>
      </w:r>
    </w:p>
    <w:p>
      <w:r>
        <w:t>Replace the side panel and secure it back onto the PC case. Reconnect all cables and peripherals.</w:t>
      </w:r>
    </w:p>
    <w:p>
      <w:pPr>
        <w:pStyle w:val="Heading3"/>
      </w:pPr>
      <w:r>
        <w:t>Step 8: Test Installation</w:t>
      </w:r>
    </w:p>
    <w:p>
      <w:r>
        <w:t>Power on your PC and verify the new RAM is recognized. Check this by entering the BIOS during startup or by using system information software in the operating system.</w:t>
      </w:r>
    </w:p>
    <w:p/>
    <w:p>
      <w:pPr>
        <w:pStyle w:val="Heading2"/>
      </w:pPr>
      <w:r>
        <w:t>General Notes</w:t>
      </w:r>
    </w:p>
    <w:p>
      <w:pPr>
        <w:pStyle w:val="Heading3"/>
      </w:pPr>
      <w:r>
        <w:t>Backup Data</w:t>
      </w:r>
    </w:p>
    <w:p>
      <w:r>
        <w:t>Before starting the upgrade process, it's important to back up any critical data in case of unexpected issues.</w:t>
      </w:r>
    </w:p>
    <w:p>
      <w:pPr>
        <w:pStyle w:val="Heading3"/>
      </w:pPr>
      <w:r>
        <w:t>Update BIOS</w:t>
      </w:r>
    </w:p>
    <w:p>
      <w:r>
        <w:t>If you're adding more RAM than was originally included, it's a good idea to check for a BIOS update that may improve compatibility or performance with the new memory modules.</w:t>
      </w:r>
    </w:p>
    <w:p>
      <w:pPr>
        <w:pStyle w:val="Heading3"/>
      </w:pPr>
      <w:r>
        <w:t>Warranty Information</w:t>
      </w:r>
    </w:p>
    <w:p>
      <w:r>
        <w:t>Check your PC and memory module's warranty before starting the upgrade. Upgrading your PC may void the manufacturer's warranty.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