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Applying Educational Theories</w:t>
      </w:r>
    </w:p>
    <w:p>
      <w:r>
        <w:t>This playbook describes the process of understanding various educational theories and applying them to teaching practices to enhance student learning experiences.</w:t>
      </w:r>
    </w:p>
    <w:p/>
    <w:p>
      <w:pPr>
        <w:pStyle w:val="Heading3"/>
      </w:pPr>
      <w:r>
        <w:t>Step 1: Research</w:t>
      </w:r>
    </w:p>
    <w:p>
      <w:r>
        <w:t>Survey a broad range of educational theories. Examine foundational works by theorists such as Dewey, Piaget, Vygotsky, Montessori, and others to gain a comprehensive background in educational philosophy.</w:t>
      </w:r>
    </w:p>
    <w:p>
      <w:pPr>
        <w:pStyle w:val="Heading3"/>
      </w:pPr>
      <w:r>
        <w:t>Step 2: Analyze</w:t>
      </w:r>
    </w:p>
    <w:p>
      <w:r>
        <w:t>Critically analyze the key principles and concepts of each theory. Understand the context in which they were developed and their objectives in educational settings.</w:t>
      </w:r>
    </w:p>
    <w:p>
      <w:pPr>
        <w:pStyle w:val="Heading3"/>
      </w:pPr>
      <w:r>
        <w:t>Step 3: Reflect</w:t>
      </w:r>
    </w:p>
    <w:p>
      <w:r>
        <w:t>Reflect on your own teaching practices and identify areas that could benefit from the application of these theories. Contemplate how these theories align with your educational philosophy and values.</w:t>
      </w:r>
    </w:p>
    <w:p>
      <w:pPr>
        <w:pStyle w:val="Heading3"/>
      </w:pPr>
      <w:r>
        <w:t>Step 4: Adapt</w:t>
      </w:r>
    </w:p>
    <w:p>
      <w:r>
        <w:t>Adapt the theories to fit the needs of your students and classroom. Consider the diversity of learners and modify the theoretical approaches to meet those varied needs.</w:t>
      </w:r>
    </w:p>
    <w:p>
      <w:pPr>
        <w:pStyle w:val="Heading3"/>
      </w:pPr>
      <w:r>
        <w:t>Step 5: Implement</w:t>
      </w:r>
    </w:p>
    <w:p>
      <w:r>
        <w:t>Develop lesson plans and instructional strategies based on the adapted theories. Ensure that they are tailored to support the engagement and learning of all students.</w:t>
      </w:r>
    </w:p>
    <w:p>
      <w:pPr>
        <w:pStyle w:val="Heading3"/>
      </w:pPr>
      <w:r>
        <w:t>Step 6: Evaluate</w:t>
      </w:r>
    </w:p>
    <w:p>
      <w:r>
        <w:t>Assess the effectiveness of the applied theories through student feedback, performance, and engagement metrics. Reflect on what methods work well and identify areas for improvement.</w:t>
      </w:r>
    </w:p>
    <w:p>
      <w:pPr>
        <w:pStyle w:val="Heading3"/>
      </w:pPr>
      <w:r>
        <w:t>Step 7: Revise</w:t>
      </w:r>
    </w:p>
    <w:p>
      <w:r>
        <w:t>Continuously revise and refine your approaches. Integrate new insights and feedback to ensure that teaching methods remain relevant and effective in facilitating student learning.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Lifelong Learning</w:t>
      </w:r>
    </w:p>
    <w:p>
      <w:r>
        <w:t>Remember that the application of educational theories to teaching is a dynamic and ongoing process. A commitment to lifelong learning and adaptation is crucial for ongoing professional development.</w:t>
      </w:r>
    </w:p>
    <w:p>
      <w:pPr>
        <w:pStyle w:val="Heading3"/>
      </w:pPr>
      <w:r>
        <w:t>Collaboration</w:t>
      </w:r>
    </w:p>
    <w:p>
      <w:r>
        <w:t>Engage in discussions with colleagues to gain different perspectives on how to apply educational theories. Collaboration can lead to innovative practices and a shared understanding of effective teaching strategies.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