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IoT Solutions on Cloud Platforms</w:t>
      </w:r>
    </w:p>
    <w:p>
      <w:r>
        <w:t>This playbook outlines the steps for developing and managing Internet of Things (IoT) applications and devices using cloud platforms. It guides through a continuum from creating the IoT solution to its deployment and monitoring.</w:t>
      </w:r>
    </w:p>
    <w:p/>
    <w:p>
      <w:pPr>
        <w:pStyle w:val="Heading3"/>
      </w:pPr>
      <w:r>
        <w:t>Step 1: Research</w:t>
      </w:r>
    </w:p>
    <w:p>
      <w:r>
        <w:t>Identify the IoT device characteristics, requirements, and the cloud platform that will be best suited for your project. Consider scalability, integration options, and cost.</w:t>
      </w:r>
    </w:p>
    <w:p>
      <w:pPr>
        <w:pStyle w:val="Heading3"/>
      </w:pPr>
      <w:r>
        <w:t>Step 2: Account Setup</w:t>
      </w:r>
    </w:p>
    <w:p>
      <w:r>
        <w:t>Create an account on the chosen cloud platform and set up a project workspace according to the platform's protocols.</w:t>
      </w:r>
    </w:p>
    <w:p>
      <w:pPr>
        <w:pStyle w:val="Heading3"/>
      </w:pPr>
      <w:r>
        <w:t>Step 3: Platform Familiarization</w:t>
      </w:r>
    </w:p>
    <w:p>
      <w:r>
        <w:t>Familiarize yourself with the cloud platform by exploring its IoT services and documentation. Understand how to integrate devices and manage data.</w:t>
      </w:r>
    </w:p>
    <w:p>
      <w:pPr>
        <w:pStyle w:val="Heading3"/>
      </w:pPr>
      <w:r>
        <w:t>Step 4: Hardware Assembly</w:t>
      </w:r>
    </w:p>
    <w:p>
      <w:r>
        <w:t>Assemble your IoT hardware components or select pre-assembled devices. Ensure they are compatible with the cloud platform.</w:t>
      </w:r>
    </w:p>
    <w:p>
      <w:pPr>
        <w:pStyle w:val="Heading3"/>
      </w:pPr>
      <w:r>
        <w:t>Step 5: Software Setup</w:t>
      </w:r>
    </w:p>
    <w:p>
      <w:r>
        <w:t>Configure the IoT device software to connect and communicate with the cloud platform. This may involve installing relevant SDKs, setting environment variables, and coding device-specific functionalities.</w:t>
      </w:r>
    </w:p>
    <w:p>
      <w:pPr>
        <w:pStyle w:val="Heading3"/>
      </w:pPr>
      <w:r>
        <w:t>Step 6: Device Integration</w:t>
      </w:r>
    </w:p>
    <w:p>
      <w:r>
        <w:t>Integrate the IoT devices with the cloud platform using provided APIs or SDKs. Test the connection and data flow between the devices and the cloud.</w:t>
      </w:r>
    </w:p>
    <w:p>
      <w:pPr>
        <w:pStyle w:val="Heading3"/>
      </w:pPr>
      <w:r>
        <w:t>Step 7: Data Management</w:t>
      </w:r>
    </w:p>
    <w:p>
      <w:r>
        <w:t>Implement data storage solutions facilitated by the cloud platform, setting up databases or storage services as required.</w:t>
      </w:r>
    </w:p>
    <w:p>
      <w:pPr>
        <w:pStyle w:val="Heading3"/>
      </w:pPr>
      <w:r>
        <w:t>Step 8: Application Development</w:t>
      </w:r>
    </w:p>
    <w:p>
      <w:r>
        <w:t>Develop the IoT application on the cloud platform, using platform services for real-time data processing, analytics, and user interface.</w:t>
      </w:r>
    </w:p>
    <w:p>
      <w:pPr>
        <w:pStyle w:val="Heading3"/>
      </w:pPr>
      <w:r>
        <w:t>Step 9: Testing &amp; Debugging</w:t>
      </w:r>
    </w:p>
    <w:p>
      <w:r>
        <w:t>Thoroughly test the IoT system for any functional issues, bugs, or security vulnerabilities. Debug and resolve all problems before deployment.</w:t>
      </w:r>
    </w:p>
    <w:p>
      <w:pPr>
        <w:pStyle w:val="Heading3"/>
      </w:pPr>
      <w:r>
        <w:t>Step 10: Deployment</w:t>
      </w:r>
    </w:p>
    <w:p>
      <w:r>
        <w:t>Deploy the IoT solution on the cloud platform. Monitor deployment status and verify that all system components are operational.</w:t>
      </w:r>
    </w:p>
    <w:p>
      <w:pPr>
        <w:pStyle w:val="Heading3"/>
      </w:pPr>
      <w:r>
        <w:t>Step 11: Monitoring &amp; Maintenance</w:t>
      </w:r>
    </w:p>
    <w:p>
      <w:r>
        <w:t>Set up monitoring dashboards to oversee the IoT application's performance and health. Schedule regular maintenance checks and updates.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Security</w:t>
      </w:r>
    </w:p>
    <w:p>
      <w:r>
        <w:t>Ensure to implement robust security measures at every stage, including device authentication, secure communication, and data encryption.</w:t>
      </w:r>
    </w:p>
    <w:p>
      <w:pPr>
        <w:pStyle w:val="Heading3"/>
      </w:pPr>
      <w:r>
        <w:t>Documentation</w:t>
      </w:r>
    </w:p>
    <w:p>
      <w:r>
        <w:t>Keep detailed documentation for the development process to aid in troubleshooting and future development.</w:t>
      </w:r>
    </w:p>
    <w:p>
      <w:pPr>
        <w:pStyle w:val="Heading3"/>
      </w:pPr>
      <w:r>
        <w:t>Legal Compliance</w:t>
      </w:r>
    </w:p>
    <w:p>
      <w:r>
        <w:t>Be aware of and comply with legal requirements and standards relevant to IoT devices and cloud data handling.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