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Choosing the Right UPS</w:t>
      </w:r>
    </w:p>
    <w:p>
      <w:r>
        <w:t>This playbook guides you through the factors to consider when selecting an appropriate Uninterruptible Power Supply (UPS) for your computer system to ensure you have adequate power backup and protection.</w:t>
      </w:r>
    </w:p>
    <w:p/>
    <w:p>
      <w:pPr>
        <w:pStyle w:val="Heading3"/>
      </w:pPr>
      <w:r>
        <w:t>Step 1: Assess Needs</w:t>
      </w:r>
    </w:p>
    <w:p>
      <w:r>
        <w:t>Determine the power requirements of your computer system by calculating the total wattage of all components that will connect to the UPS.</w:t>
      </w:r>
    </w:p>
    <w:p>
      <w:pPr>
        <w:pStyle w:val="Heading3"/>
      </w:pPr>
      <w:r>
        <w:t>Step 2: Run-time Requirement</w:t>
      </w:r>
    </w:p>
    <w:p>
      <w:r>
        <w:t>Decide how long the UPS should supply power during an outage. This will depend on whether you need time to save work and shut down, or if you require longer support for ongoing tasks.</w:t>
      </w:r>
    </w:p>
    <w:p>
      <w:pPr>
        <w:pStyle w:val="Heading3"/>
      </w:pPr>
      <w:r>
        <w:t>Step 3: UPS Type</w:t>
      </w:r>
    </w:p>
    <w:p>
      <w:r>
        <w:t>Choose the type of UPS (Standby, Line-Interactive, or Online), based on how sensitive your computer system is to power fluctuations and outages.</w:t>
      </w:r>
    </w:p>
    <w:p>
      <w:pPr>
        <w:pStyle w:val="Heading3"/>
      </w:pPr>
      <w:r>
        <w:t>Step 4: Battery Quality</w:t>
      </w:r>
    </w:p>
    <w:p>
      <w:r>
        <w:t>Check the quality of the UPS battery, as well as the typical battery life and replacement costs. A good quality battery ensures reliability and less frequent maintenance.</w:t>
      </w:r>
    </w:p>
    <w:p>
      <w:pPr>
        <w:pStyle w:val="Heading3"/>
      </w:pPr>
      <w:r>
        <w:t>Step 5: Extra Features</w:t>
      </w:r>
    </w:p>
    <w:p>
      <w:r>
        <w:t>Consider additional features such as the number of outlets, surge protection, connectivity options, and whether it provides voltage regulation.</w:t>
      </w:r>
    </w:p>
    <w:p>
      <w:pPr>
        <w:pStyle w:val="Heading3"/>
      </w:pPr>
      <w:r>
        <w:t>Step 6: Size and Noise</w:t>
      </w:r>
    </w:p>
    <w:p>
      <w:r>
        <w:t>Consider the physical size of the UPS to ensure it fits in your work area. Also, be aware that some UPS models generate noise, which might be a factor if the UPS will be used in a quiet environment.</w:t>
      </w:r>
    </w:p>
    <w:p>
      <w:pPr>
        <w:pStyle w:val="Heading3"/>
      </w:pPr>
      <w:r>
        <w:t>Step 7: Warranty and Support</w:t>
      </w:r>
    </w:p>
    <w:p>
      <w:r>
        <w:t>Review the warranty period and the manufacturer's customer support services. A longer warranty and accessible support can signify the confidence of the manufacturer in their product.</w:t>
      </w:r>
    </w:p>
    <w:p>
      <w:pPr>
        <w:pStyle w:val="Heading3"/>
      </w:pPr>
      <w:r>
        <w:t>Step 8: Price Comparison</w:t>
      </w:r>
    </w:p>
    <w:p>
      <w:r>
        <w:t>Compare prices and reviews of different UPS models that meet your requirements. Factor in not just the initial cost but also long-term expenses like battery replacement.</w:t>
      </w:r>
    </w:p>
    <w:p>
      <w:pPr>
        <w:pStyle w:val="Heading3"/>
      </w:pPr>
      <w:r>
        <w:t>Step 9: Purchase Decision</w:t>
      </w:r>
    </w:p>
    <w:p>
      <w:r>
        <w:t>Make the final decision based on the gathered information, required features, personal preferences, and financial considerations. Make sure to purchase from a reputable dealer.</w:t>
      </w:r>
    </w:p>
    <w:p/>
    <w:p>
      <w:pPr>
        <w:pStyle w:val="Heading2"/>
      </w:pPr>
      <w:r>
        <w:t>General Notes</w:t>
      </w:r>
    </w:p>
    <w:p>
      <w:pPr>
        <w:pStyle w:val="Heading3"/>
      </w:pPr>
      <w:r>
        <w:t>Power Strip Caution</w:t>
      </w:r>
    </w:p>
    <w:p>
      <w:r>
        <w:t>Avoid plugging a UPS into a power strip or plugging a power strip into a UPS, as this could potentially cause circuit overloads.</w:t>
      </w:r>
    </w:p>
    <w:p>
      <w:pPr>
        <w:pStyle w:val="Heading3"/>
      </w:pPr>
      <w:r>
        <w:t>Regular Testing</w:t>
      </w:r>
    </w:p>
    <w:p>
      <w:r>
        <w:t>Remember to regularly test the UPS to ensure it functions correctly, especially if you rely on it for critical operations or devices.</w:t>
      </w:r>
    </w:p>
    <w:p>
      <w:pPr>
        <w:pStyle w:val="Heading3"/>
      </w:pPr>
      <w:r>
        <w:t>Software Integration</w:t>
      </w:r>
    </w:p>
    <w:p>
      <w:r>
        <w:t>Some UPS models come with software that integrates with your computer system to provide advanced features like automatic safe shutdown during a power outage.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