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iOS 15 Feature Exploration</w:t>
      </w:r>
    </w:p>
    <w:p>
      <w:r>
        <w:t>This playbook provides a step-by-step guide to help users explore the features and changes introduced in iOS 15. It includes walkthroughs for utilizing the new functionalities to enhance the user experience.</w:t>
      </w:r>
    </w:p>
    <w:p/>
    <w:p>
      <w:pPr>
        <w:pStyle w:val="Heading3"/>
      </w:pPr>
      <w:r>
        <w:t>Step 1: Update iOS</w:t>
      </w:r>
    </w:p>
    <w:p>
      <w:r>
        <w:t>Ensure your iPhone is compatible with iOS 15 and then update your device by going to Settings &gt; General &gt; Software Update. Download and install the new software.</w:t>
      </w:r>
    </w:p>
    <w:p>
      <w:pPr>
        <w:pStyle w:val="Heading3"/>
      </w:pPr>
      <w:r>
        <w:t>Step 2: Explore Interface</w:t>
      </w:r>
    </w:p>
    <w:p>
      <w:r>
        <w:t>Familiarize yourself with any interface changes such as new icons, control center updates, and notifications. Spend time reviewing changes to the home screen layout or the app library if applicable.</w:t>
      </w:r>
    </w:p>
    <w:p>
      <w:pPr>
        <w:pStyle w:val="Heading3"/>
      </w:pPr>
      <w:r>
        <w:t>Step 3: Check Privacy Features</w:t>
      </w:r>
    </w:p>
    <w:p>
      <w:r>
        <w:t>Investigate new privacy controls by visiting Settings &gt; Privacy. Review changes including App Privacy Report and any modifications to location settings or app permissions.</w:t>
      </w:r>
    </w:p>
    <w:p>
      <w:pPr>
        <w:pStyle w:val="Heading3"/>
      </w:pPr>
      <w:r>
        <w:t>Step 4: Test Focus Modes</w:t>
      </w:r>
    </w:p>
    <w:p>
      <w:r>
        <w:t>Configure Focus modes to minimize distractions. Go to Settings &gt; Focus to set up custom Focus profiles for activities such as work, driving, or sleeping.</w:t>
      </w:r>
    </w:p>
    <w:p>
      <w:pPr>
        <w:pStyle w:val="Heading3"/>
      </w:pPr>
      <w:r>
        <w:t>Step 5: Use Live Text</w:t>
      </w:r>
    </w:p>
    <w:p>
      <w:r>
        <w:t>Try out Live Text in the Camera and Photos apps, which allows you to interact with text in your images. You can copy, paste, look up, and translate text in photos.</w:t>
      </w:r>
    </w:p>
    <w:p>
      <w:pPr>
        <w:pStyle w:val="Heading3"/>
      </w:pPr>
      <w:r>
        <w:t>Step 6: Explore Maps</w:t>
      </w:r>
    </w:p>
    <w:p>
      <w:r>
        <w:t>Open the Maps app and review enhanced details such as 3D landmarks, new driving features, and improved transit directions. If you commute, check for updates to your frequently used routes.</w:t>
      </w:r>
    </w:p>
    <w:p>
      <w:pPr>
        <w:pStyle w:val="Heading3"/>
      </w:pPr>
      <w:r>
        <w:t>Step 7: Safari Enhancements</w:t>
      </w:r>
    </w:p>
    <w:p>
      <w:r>
        <w:t>Navigate to Safari and explore enhancements such as a redesigned browsing experience, new tab bar, and Tab Groups. Experiment with customizing the start page.</w:t>
      </w:r>
    </w:p>
    <w:p>
      <w:pPr>
        <w:pStyle w:val="Heading3"/>
      </w:pPr>
      <w:r>
        <w:t>Step 8: Check Widget Additions</w:t>
      </w:r>
    </w:p>
    <w:p>
      <w:r>
        <w:t>Review any new widgets by touching and holding an empty area on the home screen and then tapping the '+' icon to add widgets. Look for new options relevant to iOS 15.</w:t>
      </w:r>
    </w:p>
    <w:p>
      <w:pPr>
        <w:pStyle w:val="Heading3"/>
      </w:pPr>
      <w:r>
        <w:t>Step 9: Note Messages Changes</w:t>
      </w:r>
    </w:p>
    <w:p>
      <w:r>
        <w:t>Open Messages and note any new features such as enhanced Memoji, Shared with You, and any other changes to group messaging or integration with other apps.</w:t>
      </w:r>
    </w:p>
    <w:p>
      <w:pPr>
        <w:pStyle w:val="Heading3"/>
      </w:pPr>
      <w:r>
        <w:t>Step 10: Review Health App</w:t>
      </w:r>
    </w:p>
    <w:p>
      <w:r>
        <w:t>Check the Health app for any new features pertaining to your health data. Explore new tracking capabilities and improved data sharing options with family or healthcare providers.</w:t>
      </w:r>
    </w:p>
    <w:p>
      <w:pPr>
        <w:pStyle w:val="Heading3"/>
      </w:pPr>
      <w:r>
        <w:t>Step 11: New Voice Features</w:t>
      </w:r>
    </w:p>
    <w:p>
      <w:r>
        <w:t>Try new voice commands with Siri, including on-device requests and the ability to share content from your screen. Review any changes to Siri's voice options in Settings.</w:t>
      </w:r>
    </w:p>
    <w:p>
      <w:pPr>
        <w:pStyle w:val="Heading3"/>
      </w:pPr>
      <w:r>
        <w:t>Step 12: FaceTime Improvements</w:t>
      </w:r>
    </w:p>
    <w:p>
      <w:r>
        <w:t>Use FaceTime and explore improvements such as spatial audio, voice isolation, grid view, and Portrait mode. Test the new FaceTime links to initiate calls with non-Apple users.</w:t>
      </w:r>
    </w:p>
    <w:p/>
    <w:p>
      <w:pPr>
        <w:pStyle w:val="Heading2"/>
      </w:pPr>
      <w:r>
        <w:t>General Notes</w:t>
      </w:r>
    </w:p>
    <w:p>
      <w:pPr>
        <w:pStyle w:val="Heading3"/>
      </w:pPr>
      <w:r>
        <w:t>Backup Data</w:t>
      </w:r>
    </w:p>
    <w:p>
      <w:r>
        <w:t>Before updating to iOS 15, ensure you have a recent backup of your iPhone. This can be done through iCloud or by using a computer with iTunes.</w:t>
      </w:r>
    </w:p>
    <w:p>
      <w:pPr>
        <w:pStyle w:val="Heading3"/>
      </w:pPr>
      <w:r>
        <w:t>Battery Life</w:t>
      </w:r>
    </w:p>
    <w:p>
      <w:r>
        <w:t>After updating, monitor your device's battery life as some users report changes after software updates. Check for apps that may be consuming more power than necessary.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