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Online Learners Time Management</w:t>
      </w:r>
    </w:p>
    <w:p>
      <w:r>
        <w:t>This playbook provides a step-by-step guide for online learners to improve their time management skills. It covers strategies to structure study schedules, combat procrastination, and enhance overall productivity.</w:t>
      </w:r>
    </w:p>
    <w:p/>
    <w:p>
      <w:pPr>
        <w:pStyle w:val="Heading3"/>
      </w:pPr>
      <w:r>
        <w:t>Step 1: Assessment</w:t>
      </w:r>
    </w:p>
    <w:p>
      <w:r>
        <w:t>Evaluate your current time management practices by keeping a log for one week. Document how time is spent on various activities, including studying, breaks, and other obligations.</w:t>
      </w:r>
    </w:p>
    <w:p>
      <w:pPr>
        <w:pStyle w:val="Heading3"/>
      </w:pPr>
      <w:r>
        <w:t>Step 2: Prioritize</w:t>
      </w:r>
    </w:p>
    <w:p>
      <w:r>
        <w:t>Identify your study priorities and deadlines. Sort tasks by importance and urgency, creating a list with high-priority and time-sensitive tasks at the top.</w:t>
      </w:r>
    </w:p>
    <w:p>
      <w:pPr>
        <w:pStyle w:val="Heading3"/>
      </w:pPr>
      <w:r>
        <w:t>Step 3: Plan</w:t>
      </w:r>
    </w:p>
    <w:p>
      <w:r>
        <w:t>Create a weekly schedule that includes dedicated study blocks, ensuring each session is focused on specific learning objectives or topics. Allocate time proportionally, giving more hours to high-priority tasks.</w:t>
      </w:r>
    </w:p>
    <w:p>
      <w:pPr>
        <w:pStyle w:val="Heading3"/>
      </w:pPr>
      <w:r>
        <w:t>Step 4: Tools</w:t>
      </w:r>
    </w:p>
    <w:p>
      <w:r>
        <w:t>Select and set up digital tools or apps for managing tasks and reminders. Apps like Trello, Asana, or Google Calendar can be used to schedule tasks and set reminders.</w:t>
      </w:r>
    </w:p>
    <w:p>
      <w:pPr>
        <w:pStyle w:val="Heading3"/>
      </w:pPr>
      <w:r>
        <w:t>Step 5: Routine</w:t>
      </w:r>
    </w:p>
    <w:p>
      <w:r>
        <w:t>Establish a consistent daily routine that includes fixed times for waking up, studying, taking breaks, and leisure activities. Stick to your schedule as closely as possible.</w:t>
      </w:r>
    </w:p>
    <w:p>
      <w:pPr>
        <w:pStyle w:val="Heading3"/>
      </w:pPr>
      <w:r>
        <w:t>Step 6: Minimize Distractions</w:t>
      </w:r>
    </w:p>
    <w:p>
      <w:r>
        <w:t>Identify common distractions and take measures to minimize them. This can include turning off notifications, finding a quiet workspace, or setting specific times for checking emails and messages.</w:t>
      </w:r>
    </w:p>
    <w:p>
      <w:pPr>
        <w:pStyle w:val="Heading3"/>
      </w:pPr>
      <w:r>
        <w:t>Step 7: Review</w:t>
      </w:r>
    </w:p>
    <w:p>
      <w:r>
        <w:t>At the end of each week, review your accomplishments and reflect on any challenges. Fine-tune your schedule and strategies to better suit your learning needs and goals.</w:t>
      </w:r>
    </w:p>
    <w:p>
      <w:pPr>
        <w:pStyle w:val="Heading3"/>
      </w:pPr>
      <w:r>
        <w:t>Step 8: Self-Care</w:t>
      </w:r>
    </w:p>
    <w:p>
      <w:r>
        <w:t>Incorporate regular breaks and self-care activities into your schedule. This includes short pauses during study time and longer activities, like exercise or hobbies, to recharge.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Although consistency is key, it is important to remain flexible and adjust your study plan according to changes in your workload or personal circumstances.</w:t>
      </w:r>
    </w:p>
    <w:p>
      <w:pPr>
        <w:pStyle w:val="Heading3"/>
      </w:pPr>
      <w:r>
        <w:t>Time Tracking</w:t>
      </w:r>
    </w:p>
    <w:p>
      <w:r>
        <w:t>Consider using time tracking apps to get a clear view on how you spend your hours throughout the day. This can help identify time sinks and improve productivity.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