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Optimizing Sleep for Learning</w:t>
      </w:r>
    </w:p>
    <w:p>
      <w:r>
        <w:t>This playbook details the process of understanding the role of sleep in memory consolidation and learning. It provides steps to optimize sleep patterns for enhanced learning capabilities.</w:t>
      </w:r>
    </w:p>
    <w:p/>
    <w:p>
      <w:pPr>
        <w:pStyle w:val="Heading3"/>
      </w:pPr>
      <w:r>
        <w:t>Step 1: Research Basics</w:t>
      </w:r>
    </w:p>
    <w:p>
      <w:r>
        <w:t>Start by researching foundational knowledge about sleep, its stages, and importance. This includes the understanding of REM and non-REM sleep cycles, and their impact on memory consolidation.</w:t>
      </w:r>
    </w:p>
    <w:p>
      <w:pPr>
        <w:pStyle w:val="Heading3"/>
      </w:pPr>
      <w:r>
        <w:t>Step 2: Evaluate Sleep</w:t>
      </w:r>
    </w:p>
    <w:p>
      <w:r>
        <w:t>Assess your current sleep patterns and quality. Look for sleep disturbances, duration, regularity, and habits that may affect sleep, such as screen time before bed or caffeine consumption.</w:t>
      </w:r>
    </w:p>
    <w:p>
      <w:pPr>
        <w:pStyle w:val="Heading3"/>
      </w:pPr>
      <w:r>
        <w:t>Step 3: Plan Improvement</w:t>
      </w:r>
    </w:p>
    <w:p>
      <w:r>
        <w:t>Create a sleep improvement plan that involves setting a consistent sleep schedule, creating a bedtime routine, and improving your sleep environment with factors such as reduced light and noise.</w:t>
      </w:r>
    </w:p>
    <w:p>
      <w:pPr>
        <w:pStyle w:val="Heading3"/>
      </w:pPr>
      <w:r>
        <w:t>Step 4: Sleep Techniques</w:t>
      </w:r>
    </w:p>
    <w:p>
      <w:r>
        <w:t>Incorporate techniques for better sleep hygiene, such as relaxation exercises, avoiding stimulants close to bedtime, and potentially using sleep apps or meditation.</w:t>
      </w:r>
    </w:p>
    <w:p>
      <w:pPr>
        <w:pStyle w:val="Heading3"/>
      </w:pPr>
      <w:r>
        <w:t>Step 5: Measure Results</w:t>
      </w:r>
    </w:p>
    <w:p>
      <w:r>
        <w:t>Keep a journal to track changes in sleep quality and learning performance. Note any improvements in memory or cognitive function associated with better sleep.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Further Reading</w:t>
      </w:r>
    </w:p>
    <w:p>
      <w:r>
        <w:t>Expand your understanding by reading scientific papers and literature on the correlation between sleep, learning, and memory.</w:t>
      </w:r>
    </w:p>
    <w:p>
      <w:pPr>
        <w:pStyle w:val="Heading3"/>
      </w:pPr>
      <w:r>
        <w:t>Consult Experts</w:t>
      </w:r>
    </w:p>
    <w:p>
      <w:r>
        <w:t>If sleep issues persist or you want a tailored approach, consider consulting a sleep specialist or psychologist who has experience in this field.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