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Managing Mobile Data</w:t>
      </w:r>
    </w:p>
    <w:p>
      <w:r>
        <w:t>This playbook outlines how to track and control mobile data consumption on your device. By following these steps, you can prevent unexpected overage fees and optimize your mobile data usage.</w:t>
      </w:r>
    </w:p>
    <w:p/>
    <w:p>
      <w:pPr>
        <w:pStyle w:val="Heading3"/>
      </w:pPr>
      <w:r>
        <w:t>Step 1: Check Usage</w:t>
      </w:r>
    </w:p>
    <w:p>
      <w:r>
        <w:t>Access the settings of your mobile device and locate the data usage tracking feature. Review your current data consumption to understand your usage patterns.</w:t>
      </w:r>
    </w:p>
    <w:p>
      <w:pPr>
        <w:pStyle w:val="Heading3"/>
      </w:pPr>
      <w:r>
        <w:t>Step 2: Set Limits</w:t>
      </w:r>
    </w:p>
    <w:p>
      <w:r>
        <w:t>Set data usage limits and warnings to prevent overages. Configure your device to alert you as you approach your data cap.</w:t>
      </w:r>
    </w:p>
    <w:p>
      <w:pPr>
        <w:pStyle w:val="Heading3"/>
      </w:pPr>
      <w:r>
        <w:t>Step 3: Identify Apps</w:t>
      </w:r>
    </w:p>
    <w:p>
      <w:r>
        <w:t>Identify which apps consume the most data by checking the data usage statistics in your device settings. Evaluate if these apps need to run in the background or if they can be restricted.</w:t>
      </w:r>
    </w:p>
    <w:p>
      <w:pPr>
        <w:pStyle w:val="Heading3"/>
      </w:pPr>
      <w:r>
        <w:t>Step 4: Restrict Background</w:t>
      </w:r>
    </w:p>
    <w:p>
      <w:r>
        <w:t>Limit background data for apps that don't need to update regularly. Modify the app settings individually or use the system-wide background data restriction options.</w:t>
      </w:r>
    </w:p>
    <w:p>
      <w:pPr>
        <w:pStyle w:val="Heading3"/>
      </w:pPr>
      <w:r>
        <w:t>Step 5: Use Wi-Fi</w:t>
      </w:r>
    </w:p>
    <w:p>
      <w:r>
        <w:t>Whenever possible, connect to Wi-Fi networks to access the internet instead of using your mobile data.</w:t>
      </w:r>
    </w:p>
    <w:p>
      <w:pPr>
        <w:pStyle w:val="Heading3"/>
      </w:pPr>
      <w:r>
        <w:t>Step 6: Monitor Regularly</w:t>
      </w:r>
    </w:p>
    <w:p>
      <w:r>
        <w:t>Regularly monitor your data usage to stay within your plan limits. Familiarize yourself with the data tracking features on your device and use them consistently.</w:t>
      </w:r>
    </w:p>
    <w:p>
      <w:pPr>
        <w:pStyle w:val="Heading3"/>
      </w:pPr>
      <w:r>
        <w:t>Step 7: Update Settings</w:t>
      </w:r>
    </w:p>
    <w:p>
      <w:r>
        <w:t>Adjust your device settings to reduce data usage. This includes turning off automatic app updates over mobile data, reducing streaming quality, and deactivating cloud services synchronization when on mobile data.</w:t>
      </w:r>
    </w:p>
    <w:p/>
    <w:p>
      <w:pPr>
        <w:pStyle w:val="Heading2"/>
      </w:pPr>
      <w:r>
        <w:t>General Notes</w:t>
      </w:r>
    </w:p>
    <w:p>
      <w:pPr>
        <w:pStyle w:val="Heading3"/>
      </w:pPr>
      <w:r>
        <w:t>Plan Assessment</w:t>
      </w:r>
    </w:p>
    <w:p>
      <w:r>
        <w:t>Occasionally review your data plan to determine if it still fits your needs, upgrading or downgrading based on your monitored data usage.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