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Building a Home NAS</w:t>
      </w:r>
    </w:p>
    <w:p>
      <w:r>
        <w:t>This playbook outlines the steps required to build a Network-Attached Storage (NAS) system for your home network. The NAS will enable you to store and share files with devices connected to your home network.</w:t>
      </w:r>
    </w:p>
    <w:p/>
    <w:p>
      <w:pPr>
        <w:pStyle w:val="Heading3"/>
      </w:pPr>
      <w:r>
        <w:t>Step 1: Research</w:t>
      </w:r>
    </w:p>
    <w:p>
      <w:r>
        <w:t>Investigate the different NAS solutions available, considering factors such as storage capacity, redundancy, energy efficiency, and cost. Look into pre-built NAS units and DIY solutions using old hardware or dedicated NAS kits.</w:t>
      </w:r>
    </w:p>
    <w:p>
      <w:pPr>
        <w:pStyle w:val="Heading3"/>
      </w:pPr>
      <w:r>
        <w:t>Step 2: Select Hardware</w:t>
      </w:r>
    </w:p>
    <w:p>
      <w:r>
        <w:t>Choose the hardware based on your research. Decide whether to purchase a pre-built NAS or gather components for a DIY build, including a motherboard, CPU, RAM, power supply, and appropriate storage drives (HDDs or SSDs).</w:t>
      </w:r>
    </w:p>
    <w:p>
      <w:pPr>
        <w:pStyle w:val="Heading3"/>
      </w:pPr>
      <w:r>
        <w:t>Step 3: Acquire Software</w:t>
      </w:r>
    </w:p>
    <w:p>
      <w:r>
        <w:t>Select the NAS operating system (OS) that suits your needs, such as FreeNAS, OpenMediaVault, or an alternative. Download the OS and prepare installation media if necessary.</w:t>
      </w:r>
    </w:p>
    <w:p>
      <w:pPr>
        <w:pStyle w:val="Heading3"/>
      </w:pPr>
      <w:r>
        <w:t>Step 4: Assemble Hardware</w:t>
      </w:r>
    </w:p>
    <w:p>
      <w:r>
        <w:t>Carefully assemble the hardware components. Install the CPU, RAM, and storage drives into the motherboard and ensure the power supply is connected to all necessary components.</w:t>
      </w:r>
    </w:p>
    <w:p>
      <w:pPr>
        <w:pStyle w:val="Heading3"/>
      </w:pPr>
      <w:r>
        <w:t>Step 5: Install OS</w:t>
      </w:r>
    </w:p>
    <w:p>
      <w:r>
        <w:t>Connect your assembled NAS to a monitor, keyboard, and installation media. Power it on and follow the prompts to install the NAS OS onto your storage drives or a separate OS drive if available.</w:t>
      </w:r>
    </w:p>
    <w:p>
      <w:pPr>
        <w:pStyle w:val="Heading3"/>
      </w:pPr>
      <w:r>
        <w:t>Step 6: Configure NAS</w:t>
      </w:r>
    </w:p>
    <w:p>
      <w:r>
        <w:t>After installation, disconnect the monitor and keyboard and move the NAS to its permanent location. Access the NAS interface from another computer on the network to configure settings, create storage volumes, set up user accounts, and manage access permissions.</w:t>
      </w:r>
    </w:p>
    <w:p>
      <w:pPr>
        <w:pStyle w:val="Heading3"/>
      </w:pPr>
      <w:r>
        <w:t>Step 7: Network Integration</w:t>
      </w:r>
    </w:p>
    <w:p>
      <w:r>
        <w:t>Integrate the NAS into your home network by connecting it to your router via Ethernet. Ensure your devices can access the NAS by mapping the network drives or using the NAS's provided software.</w:t>
      </w:r>
    </w:p>
    <w:p>
      <w:pPr>
        <w:pStyle w:val="Heading3"/>
      </w:pPr>
      <w:r>
        <w:t>Step 8: Test System</w:t>
      </w:r>
    </w:p>
    <w:p>
      <w:r>
        <w:t>Perform tests by transferring files to and from the NAS. Check read/write speeds, user access controls, and redundancy settings (if applicable). Ensure backups and recovery processes are working correctly.</w:t>
      </w:r>
    </w:p>
    <w:p>
      <w:pPr>
        <w:pStyle w:val="Heading3"/>
      </w:pPr>
      <w:r>
        <w:t>Step 9: Maintenance Plan</w:t>
      </w:r>
    </w:p>
    <w:p>
      <w:r>
        <w:t>Establish a regular maintenance schedule for your NAS to check on hard drive health, update the OS and applications, and manage storage capacity.</w:t>
      </w:r>
    </w:p>
    <w:p/>
    <w:p>
      <w:pPr>
        <w:pStyle w:val="Heading2"/>
      </w:pPr>
      <w:r>
        <w:t>General Notes</w:t>
      </w:r>
    </w:p>
    <w:p>
      <w:pPr>
        <w:pStyle w:val="Heading3"/>
      </w:pPr>
      <w:r>
        <w:t>Data Backup</w:t>
      </w:r>
    </w:p>
    <w:p>
      <w:r>
        <w:t>Remember to regularly backup important data stored on your NAS to another location to prevent data loss due to hardware failure or other unforeseen issues.</w:t>
      </w:r>
    </w:p>
    <w:p>
      <w:pPr>
        <w:pStyle w:val="Heading3"/>
      </w:pPr>
      <w:r>
        <w:t>Power Protection</w:t>
      </w:r>
    </w:p>
    <w:p>
      <w:r>
        <w:t>Consider investing in an Uninterruptible Power Supply (UPS) to protect your NAS from power surges and power outages, reducing the risk of data corruption and hardware damage.</w:t>
      </w:r>
    </w:p>
    <w:p>
      <w:pPr>
        <w:pStyle w:val="Heading3"/>
      </w:pPr>
      <w:r>
        <w:t>Remote Access</w:t>
      </w:r>
    </w:p>
    <w:p>
      <w:r>
        <w:t>If remote access to the NAS from outside your home network is required, ensure you set up secure VPN connections or port forwarding with strong passwords and encryption.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