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University Wellness Guide</w:t>
      </w:r>
    </w:p>
    <w:p>
      <w:r>
        <w:t>This guide provides a detailed approach to maintaining physical and mental health for university students through proper diet, regular exercise, and effective stress management techniques.</w:t>
      </w:r>
    </w:p>
    <w:p/>
    <w:p>
      <w:pPr>
        <w:pStyle w:val="Heading3"/>
      </w:pPr>
      <w:r>
        <w:t>Step 1: Balanced Diet</w:t>
      </w:r>
    </w:p>
    <w:p>
      <w:r>
        <w:t>Prioritize a balanced diet that includes a variety of fruits, vegetables, whole grains, lean proteins, and dairy or dairy alternatives. Limit the intake of processed foods, sugar, and high-fat items.</w:t>
      </w:r>
    </w:p>
    <w:p>
      <w:pPr>
        <w:pStyle w:val="Heading3"/>
      </w:pPr>
      <w:r>
        <w:t>Step 2: Regular Exercise</w:t>
      </w:r>
    </w:p>
    <w:p>
      <w:r>
        <w:t>Incorporate at least 150 minutes of moderate aerobic activity or 75 minutes of vigorous aerobic activity into your weekly routine, plus muscle-strengthening activities on two or more days a week.</w:t>
      </w:r>
    </w:p>
    <w:p>
      <w:pPr>
        <w:pStyle w:val="Heading3"/>
      </w:pPr>
      <w:r>
        <w:t>Step 3: Hydration</w:t>
      </w:r>
    </w:p>
    <w:p>
      <w:r>
        <w:t>Drink plenty of fluids, aiming for about 2 liters of water a day, but adjust according to your needs, activity level, and climate.</w:t>
      </w:r>
    </w:p>
    <w:p>
      <w:pPr>
        <w:pStyle w:val="Heading3"/>
      </w:pPr>
      <w:r>
        <w:t>Step 4: Adequate Sleep</w:t>
      </w:r>
    </w:p>
    <w:p>
      <w:r>
        <w:t>Aim to get 7-9 hours of quality sleep per night by establishing a regular sleep schedule and creating a restful sleeping environment.</w:t>
      </w:r>
    </w:p>
    <w:p>
      <w:pPr>
        <w:pStyle w:val="Heading3"/>
      </w:pPr>
      <w:r>
        <w:t>Step 5: Stress Management</w:t>
      </w:r>
    </w:p>
    <w:p>
      <w:r>
        <w:t>Practice stress-reducing techniques such as deep breathing exercises, mindfulness meditation, yoga, or engage in hobbies and activities you enjoy. Seek support from friends, family, or mental health professionals when needed.</w:t>
      </w:r>
    </w:p>
    <w:p>
      <w:pPr>
        <w:pStyle w:val="Heading3"/>
      </w:pPr>
      <w:r>
        <w:t>Step 6: Regular Check-ups</w:t>
      </w:r>
    </w:p>
    <w:p>
      <w:r>
        <w:t>Schedule routine medical, dental, and vision check-ups to maintain overall health and prevent potential issues from developing or worsening.</w:t>
      </w:r>
    </w:p>
    <w:p>
      <w:pPr>
        <w:pStyle w:val="Heading3"/>
      </w:pPr>
      <w:r>
        <w:t>Step 7: Safe Behaviors</w:t>
      </w:r>
    </w:p>
    <w:p>
      <w:r>
        <w:t>Participate in safe behaviors that include moderate alcohol consumption, if any, avoiding smoking or any substance abuse, and practicing safe sex.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Mental Well-being</w:t>
      </w:r>
    </w:p>
    <w:p>
      <w:r>
        <w:t>Remember to take breaks from study to relax and engage with others. Mental health is as important as physical health.</w:t>
      </w:r>
    </w:p>
    <w:p>
      <w:pPr>
        <w:pStyle w:val="Heading3"/>
      </w:pPr>
      <w:r>
        <w:t>Campus Resources</w:t>
      </w:r>
    </w:p>
    <w:p>
      <w:r>
        <w:t>Make use of university health centers, counseling services, and fitness facilities designed to support student health and well-being.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