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DNS Server Setup</w:t>
      </w:r>
    </w:p>
    <w:p>
      <w:r>
        <w:t>This playbook outlines the steps necessary to set up a DNS server. It is intended for configuring a DNS system to resolve hostnames to IP addresses within a private network environment.</w:t>
      </w:r>
    </w:p>
    <w:p/>
    <w:p>
      <w:pPr>
        <w:pStyle w:val="Heading3"/>
      </w:pPr>
      <w:r>
        <w:t>Step 1: Plan Deployment</w:t>
      </w:r>
    </w:p>
    <w:p>
      <w:r>
        <w:t>Assess network requirements and decide on a DNS server software package suitable for the network environment. Determine the best server hardware or cloud service to host the DNS server.</w:t>
      </w:r>
    </w:p>
    <w:p>
      <w:pPr>
        <w:pStyle w:val="Heading3"/>
      </w:pPr>
      <w:r>
        <w:t>Step 2: Acquire Resources</w:t>
      </w:r>
    </w:p>
    <w:p>
      <w:r>
        <w:t>Obtain the necessary hardware or provision a virtual server through a cloud service provider. Ensure it meets the technical specifications for the chosen DNS software.</w:t>
      </w:r>
    </w:p>
    <w:p>
      <w:pPr>
        <w:pStyle w:val="Heading3"/>
      </w:pPr>
      <w:r>
        <w:t>Step 3: Install DNS Software</w:t>
      </w:r>
    </w:p>
    <w:p>
      <w:r>
        <w:t>Follow the manufacturer's or developer's instructions to install the DNS server software on the host system.</w:t>
      </w:r>
    </w:p>
    <w:p>
      <w:pPr>
        <w:pStyle w:val="Heading3"/>
      </w:pPr>
      <w:r>
        <w:t>Step 4: Configure DNS Zone</w:t>
      </w:r>
    </w:p>
    <w:p>
      <w:r>
        <w:t>Set up DNS zones, including forward and reverse lookup zones. Create resource records such as A, AAAA, CNAME, MX, and PTR records as per the network requirements.</w:t>
      </w:r>
    </w:p>
    <w:p>
      <w:pPr>
        <w:pStyle w:val="Heading3"/>
      </w:pPr>
      <w:r>
        <w:t>Step 5: Set Up Permissions</w:t>
      </w:r>
    </w:p>
    <w:p>
      <w:r>
        <w:t>Configure access control lists and permissions to ensure that only authorized users and systems can query or modify the DNS system.</w:t>
      </w:r>
    </w:p>
    <w:p>
      <w:pPr>
        <w:pStyle w:val="Heading3"/>
      </w:pPr>
      <w:r>
        <w:t>Step 6: Test Configuration</w:t>
      </w:r>
    </w:p>
    <w:p>
      <w:r>
        <w:t>Perform tests to validate that the DNS server is resolving hostnames correctly. Use diagnostic tools like `dig` or `nslookup` to verify the responses from the DNS server.</w:t>
      </w:r>
    </w:p>
    <w:p>
      <w:pPr>
        <w:pStyle w:val="Heading3"/>
      </w:pPr>
      <w:r>
        <w:t>Step 7: Implement Security</w:t>
      </w:r>
    </w:p>
    <w:p>
      <w:r>
        <w:t>Apply security measures such as firewall rules, DNSSEC for verifying DNS responses, and regular updates to protect against vulnerabilities.</w:t>
      </w:r>
    </w:p>
    <w:p>
      <w:pPr>
        <w:pStyle w:val="Heading3"/>
      </w:pPr>
      <w:r>
        <w:t>Step 8: Monitor Performance</w:t>
      </w:r>
    </w:p>
    <w:p>
      <w:r>
        <w:t>Regularly monitor the DNS server for performance issues, anomalies in requests, and accuracy of the DNS responses using logging tools or server statistics.</w:t>
      </w:r>
    </w:p>
    <w:p>
      <w:pPr>
        <w:pStyle w:val="Heading3"/>
      </w:pPr>
      <w:r>
        <w:t>Step 9: Maintain System</w:t>
      </w:r>
    </w:p>
    <w:p>
      <w:r>
        <w:t>Schedule periodic maintenance for the DNS server including software updates, database cleanup for removing outdated records, and hardware inspections.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Documentation</w:t>
      </w:r>
    </w:p>
    <w:p>
      <w:r>
        <w:t>Maintain comprehensive documentation of the DNS server configuration and changes for troubleshooting and future reference.</w:t>
      </w:r>
    </w:p>
    <w:p>
      <w:pPr>
        <w:pStyle w:val="Heading3"/>
      </w:pPr>
      <w:r>
        <w:t>Backup Strategy</w:t>
      </w:r>
    </w:p>
    <w:p>
      <w:r>
        <w:t>Implement a backup strategy for DNS server data to prevent loss of configurations and maintain continuity in case of system failure.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