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Graphics Card Installation</w:t>
      </w:r>
    </w:p>
    <w:p>
      <w:r>
        <w:t>This playbook outlines the steps for selecting, installing, and setting up a new graphics card in your computer system, including driver installation and testing for proper functionality.</w:t>
      </w:r>
    </w:p>
    <w:p/>
    <w:p>
      <w:pPr>
        <w:pStyle w:val="Heading3"/>
      </w:pPr>
      <w:r>
        <w:t>Step 1: Research</w:t>
      </w:r>
    </w:p>
    <w:p>
      <w:r>
        <w:t>Identify the compatible graphics cards for your system by checking the motherboard compatibility, power supply capacity, and case space. Read reviews and benchmarks to choose a card suitable for your needs.</w:t>
      </w:r>
    </w:p>
    <w:p>
      <w:pPr>
        <w:pStyle w:val="Heading3"/>
      </w:pPr>
      <w:r>
        <w:t>Step 2: Purchase</w:t>
      </w:r>
    </w:p>
    <w:p>
      <w:r>
        <w:t>Buy the selected graphics card from a reputable vendor. Ensure it comes with a return policy and warranty.</w:t>
      </w:r>
    </w:p>
    <w:p>
      <w:pPr>
        <w:pStyle w:val="Heading3"/>
      </w:pPr>
      <w:r>
        <w:t>Step 3: Preparation</w:t>
      </w:r>
    </w:p>
    <w:p>
      <w:r>
        <w:t>Power off your computer and disconnect all cables. Open the case of your PC and ground yourself to prevent static damage to the components.</w:t>
      </w:r>
    </w:p>
    <w:p>
      <w:pPr>
        <w:pStyle w:val="Heading3"/>
      </w:pPr>
      <w:r>
        <w:t>Step 4: Remove Old Card</w:t>
      </w:r>
    </w:p>
    <w:p>
      <w:r>
        <w:t>If applicable, carefully remove the old graphics card by unscrewing it from the case and releasing any clips holding it to the motherboard.</w:t>
      </w:r>
    </w:p>
    <w:p>
      <w:pPr>
        <w:pStyle w:val="Heading3"/>
      </w:pPr>
      <w:r>
        <w:t>Step 5: Install New Card</w:t>
      </w:r>
    </w:p>
    <w:p>
      <w:r>
        <w:t>Align the new card with the PCIe slot on the motherboard and apply even pressure to insert it. Screw in to secure it to the case and connect any necessary power cables.</w:t>
      </w:r>
    </w:p>
    <w:p>
      <w:pPr>
        <w:pStyle w:val="Heading3"/>
      </w:pPr>
      <w:r>
        <w:t>Step 6: Reassemble</w:t>
      </w:r>
    </w:p>
    <w:p>
      <w:r>
        <w:t>Close up the PC case, reattach all cables, and power on the computer.</w:t>
      </w:r>
    </w:p>
    <w:p>
      <w:pPr>
        <w:pStyle w:val="Heading3"/>
      </w:pPr>
      <w:r>
        <w:t>Step 7: Driver Installation</w:t>
      </w:r>
    </w:p>
    <w:p>
      <w:r>
        <w:t>After booting up, install the latest drivers for your new graphics card from the manufacturer's website. Follow the on-screen prompts to complete the installation.</w:t>
      </w:r>
    </w:p>
    <w:p>
      <w:pPr>
        <w:pStyle w:val="Heading3"/>
      </w:pPr>
      <w:r>
        <w:t>Step 8: Testing</w:t>
      </w:r>
    </w:p>
    <w:p>
      <w:r>
        <w:t>Verify the card's functionality by checking the device manager for proper recognition and running a graphics benchmark. Look for any artifacts or instability.</w:t>
      </w:r>
    </w:p>
    <w:p/>
    <w:p>
      <w:pPr>
        <w:pStyle w:val="Heading2"/>
      </w:pPr>
      <w:r>
        <w:t>General Notes</w:t>
      </w:r>
    </w:p>
    <w:p>
      <w:pPr>
        <w:pStyle w:val="Heading3"/>
      </w:pPr>
      <w:r>
        <w:t>ESD Precautions</w:t>
      </w:r>
    </w:p>
    <w:p>
      <w:r>
        <w:t>Always take Electrostatic Discharge (ESD) precautions by grounding yourself when handling computer components to prevent damaging them.</w:t>
      </w:r>
    </w:p>
    <w:p>
      <w:pPr>
        <w:pStyle w:val="Heading3"/>
      </w:pPr>
      <w:r>
        <w:t>Compatibility Check</w:t>
      </w:r>
    </w:p>
    <w:p>
      <w:r>
        <w:t>Double-check the graphics card's size, power, and port requirements to ensure it will fit and function properly with your current setup.</w:t>
      </w:r>
    </w:p>
    <w:p>
      <w:pPr>
        <w:pStyle w:val="Heading3"/>
      </w:pPr>
      <w:r>
        <w:t>Driver Removal</w:t>
      </w:r>
    </w:p>
    <w:p>
      <w:r>
        <w:t>It's a good practice to uninstall old graphics drivers before installing a new card to prevent any software conflicts.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