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iOS Storage Management</w:t>
      </w:r>
    </w:p>
    <w:p>
      <w:r>
        <w:t>This playbook describes sequential steps to manage installed apps and storage on an iOS device efficiently. It aims to optimize the device's performance by freeing up space and organizing content.</w:t>
      </w:r>
    </w:p>
    <w:p/>
    <w:p>
      <w:pPr>
        <w:pStyle w:val="Heading3"/>
      </w:pPr>
      <w:r>
        <w:t>Step 1: Check Usage</w:t>
      </w:r>
    </w:p>
    <w:p>
      <w:r>
        <w:t>Go to `Settings` &gt; `General` &gt; `iPhone Storage` to get an overview of the storage used by different apps and files.</w:t>
      </w:r>
    </w:p>
    <w:p>
      <w:pPr>
        <w:pStyle w:val="Heading3"/>
      </w:pPr>
      <w:r>
        <w:t>Step 2: Delete Unused Apps</w:t>
      </w:r>
    </w:p>
    <w:p>
      <w:r>
        <w:t>Review the list of installed apps. For any apps you no longer use or need, swipe left on the app name and tap `Delete App` to remove it.</w:t>
      </w:r>
    </w:p>
    <w:p>
      <w:pPr>
        <w:pStyle w:val="Heading3"/>
      </w:pPr>
      <w:r>
        <w:t>Step 3: Offload Unused Apps</w:t>
      </w:r>
    </w:p>
    <w:p>
      <w:r>
        <w:t>For apps you use infrequently, consider using the `Offload Unused Apps` feature found in `Settings` &gt; `iTunes &amp; App Store`. This will remove the app but keep its documents and data should you choose to reinstall it later.</w:t>
      </w:r>
    </w:p>
    <w:p>
      <w:pPr>
        <w:pStyle w:val="Heading3"/>
      </w:pPr>
      <w:r>
        <w:t>Step 4: Clear Cache</w:t>
      </w:r>
    </w:p>
    <w:p>
      <w:r>
        <w:t>For apps that accumulate cache (such as browsers or streaming services), clear the cache from within the app's settings if the option is available.</w:t>
      </w:r>
    </w:p>
    <w:p>
      <w:pPr>
        <w:pStyle w:val="Heading3"/>
      </w:pPr>
      <w:r>
        <w:t>Step 5: Manage Media</w:t>
      </w:r>
    </w:p>
    <w:p>
      <w:r>
        <w:t>Review your photos, videos, and music. Delete any unnecessary media files, or transfer them to iCloud or another storage solution.</w:t>
      </w:r>
    </w:p>
    <w:p>
      <w:pPr>
        <w:pStyle w:val="Heading3"/>
      </w:pPr>
      <w:r>
        <w:t>Step 6: Delete Messages</w:t>
      </w:r>
    </w:p>
    <w:p>
      <w:r>
        <w:t>Remove old message conversations, especially those with attachments, to free up space. Go to `Settings` &gt; `Messages` and set `Message History` to `Keep Messages` for 30 days or 1 year to automatically delete older messages.</w:t>
      </w:r>
    </w:p>
    <w:p>
      <w:pPr>
        <w:pStyle w:val="Heading3"/>
      </w:pPr>
      <w:r>
        <w:t>Step 7: Review Documents</w:t>
      </w:r>
    </w:p>
    <w:p>
      <w:r>
        <w:t>Check `Files` app for any stored documents that are no longer needed. Select and delete them to free up space.</w:t>
      </w:r>
    </w:p>
    <w:p>
      <w:pPr>
        <w:pStyle w:val="Heading3"/>
      </w:pPr>
      <w:r>
        <w:t>Step 8: Remove Downloads</w:t>
      </w:r>
    </w:p>
    <w:p>
      <w:r>
        <w:t>Go to the app where you download media or files and delete downloads that are no longer needed.</w:t>
      </w:r>
    </w:p>
    <w:p>
      <w:pPr>
        <w:pStyle w:val="Heading3"/>
      </w:pPr>
      <w:r>
        <w:t>Step 9: Review Email Attachments</w:t>
      </w:r>
    </w:p>
    <w:p>
      <w:r>
        <w:t>Go through your email app and delete or save email attachments externally to reduce the storage footprint of your email application.</w:t>
      </w:r>
    </w:p>
    <w:p>
      <w:pPr>
        <w:pStyle w:val="Heading3"/>
      </w:pPr>
      <w:r>
        <w:t>Step 10: Limit Photos Backup</w:t>
      </w:r>
    </w:p>
    <w:p>
      <w:r>
        <w:t>If you use iCloud for backups, go to `Settings` &gt; `Photos` and select `Optimize iPhone Storage` to minimize the space taken up by your photo library.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Backup Data</w:t>
      </w:r>
    </w:p>
    <w:p>
      <w:r>
        <w:t>Before deleting any apps or media, ensure all your important data is backed up to iCloud or your computer.</w:t>
      </w:r>
    </w:p>
    <w:p>
      <w:pPr>
        <w:pStyle w:val="Heading3"/>
      </w:pPr>
      <w:r>
        <w:t>Regular Audits</w:t>
      </w:r>
    </w:p>
    <w:p>
      <w:r>
        <w:t>Regularly review your storage to keep your iOS device running smoothly; monthly check-ups can prevent storage clutter.</w:t>
      </w:r>
    </w:p>
    <w:p>
      <w:pPr>
        <w:pStyle w:val="Heading3"/>
      </w:pPr>
      <w:r>
        <w:t>Software Update</w:t>
      </w:r>
    </w:p>
    <w:p>
      <w:r>
        <w:t>Ensure your iOS is updated to the latest version, as updates often include improved storage management features.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