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Mobile Networks Evolution</w:t>
      </w:r>
    </w:p>
    <w:p>
      <w:r>
        <w:t>This playbook outlines the development of mobile networks from 1G to 5G. It highlights the history, key technological advancements at each generation, and insights into future progress.</w:t>
      </w:r>
    </w:p>
    <w:p/>
    <w:p>
      <w:pPr>
        <w:pStyle w:val="Heading3"/>
      </w:pPr>
      <w:r>
        <w:t>Step 1: 1G Introduction</w:t>
      </w:r>
    </w:p>
    <w:p>
      <w:r>
        <w:t>Understand the basics of the first generation (1G) mobile networks, which started in the 1980s and utilized analog signal transmission for voice-only communication.</w:t>
      </w:r>
    </w:p>
    <w:p>
      <w:pPr>
        <w:pStyle w:val="Heading3"/>
      </w:pPr>
      <w:r>
        <w:t>Step 2: 2G Advancements</w:t>
      </w:r>
    </w:p>
    <w:p>
      <w:r>
        <w:t>Explore the transition to second generation (2G) networks in the 1990s. Learn about the introduction of digital encryption and services like SMS and MMS that came with GSM, CDMA, and TDMA technologies.</w:t>
      </w:r>
    </w:p>
    <w:p>
      <w:pPr>
        <w:pStyle w:val="Heading3"/>
      </w:pPr>
      <w:r>
        <w:t>Step 3: 3G Expansion</w:t>
      </w:r>
    </w:p>
    <w:p>
      <w:r>
        <w:t>Examine the advent of third generation (3G) networks in the early 2000s, offering higher data transfer rates, enabling mobile internet access, video calling, and mobile TV.</w:t>
      </w:r>
    </w:p>
    <w:p>
      <w:pPr>
        <w:pStyle w:val="Heading3"/>
      </w:pPr>
      <w:r>
        <w:t>Step 4: 4G Innovation</w:t>
      </w:r>
    </w:p>
    <w:p>
      <w:r>
        <w:t>Cover the development of fourth generation (4G) LTE networks in the 2010s, which provided significant improvements in data speed, latency, and supported high-definition mobile TV and gaming services.</w:t>
      </w:r>
    </w:p>
    <w:p>
      <w:pPr>
        <w:pStyle w:val="Heading3"/>
      </w:pPr>
      <w:r>
        <w:t>Step 5: 5G Present</w:t>
      </w:r>
    </w:p>
    <w:p>
      <w:r>
        <w:t>Discuss the current fifth generation (5G) networks launched in the late 2010s, which offer even faster speeds, lower latency, massive device connectivity, and are expected to unlock innovations in IoT, autonomous vehicles, and more.</w:t>
      </w:r>
    </w:p>
    <w:p>
      <w:pPr>
        <w:pStyle w:val="Heading3"/>
      </w:pPr>
      <w:r>
        <w:t>Step 6: Future Outlook</w:t>
      </w:r>
    </w:p>
    <w:p>
      <w:r>
        <w:t>Explore expectations for future mobile network developments beyond 5G, including potential technology such as 6G, anticipated to provide advancements like higher speeds, intelligent network management, and integration with new technologies.</w:t>
      </w:r>
    </w:p>
    <w:p/>
    <w:p>
      <w:pPr>
        <w:pStyle w:val="Heading2"/>
      </w:pPr>
      <w:r>
        <w:t>General Notes</w:t>
      </w:r>
    </w:p>
    <w:p>
      <w:pPr>
        <w:pStyle w:val="Heading3"/>
      </w:pPr>
      <w:r>
        <w:t>Terminology</w:t>
      </w:r>
    </w:p>
    <w:p>
      <w:r>
        <w:t>Familiarize yourself with key terms such as 'latency', 'bandwidth', 'IoT (Internet of Things)', and 'autonomous vehicles' for a better understanding of network evolution.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