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Creating System Restore Point</w:t>
      </w:r>
    </w:p>
    <w:p>
      <w:r>
        <w:t>This playbook describes the process of creating a system restore point on a computer. System restore points preserve the current state of the system files, which can be used to revert the system back to this state if any problems arise.</w:t>
      </w:r>
    </w:p>
    <w:p/>
    <w:p>
      <w:pPr>
        <w:pStyle w:val="Heading3"/>
      </w:pPr>
      <w:r>
        <w:t>Step 1: Access System Properties</w:t>
      </w:r>
    </w:p>
    <w:p>
      <w:r>
        <w:t>Open the Control Panel, search for 'System' and select 'System'. Click on 'System protection' on the left panel.</w:t>
      </w:r>
    </w:p>
    <w:p>
      <w:pPr>
        <w:pStyle w:val="Heading3"/>
      </w:pPr>
      <w:r>
        <w:t>Step 2: System Protection</w:t>
      </w:r>
    </w:p>
    <w:p>
      <w:r>
        <w:t>Under the 'System Properties' window, click on the 'System Protection' tab and ensure that protection is turned on for your main system drive (usually C:\).</w:t>
      </w:r>
    </w:p>
    <w:p>
      <w:pPr>
        <w:pStyle w:val="Heading3"/>
      </w:pPr>
      <w:r>
        <w:t>Step 3: Create Restore Point</w:t>
      </w:r>
    </w:p>
    <w:p>
      <w:r>
        <w:t>Click on the 'Create' button to initiate the creation of a system restore point. Give the restore point a descriptive name and click 'Create'.</w:t>
      </w:r>
    </w:p>
    <w:p>
      <w:pPr>
        <w:pStyle w:val="Heading3"/>
      </w:pPr>
      <w:r>
        <w:t>Step 4: Confirmation</w:t>
      </w:r>
    </w:p>
    <w:p>
      <w:r>
        <w:t>Wait for the system to create the restore point. This might take a few minutes. Once done, you'll see a confirmation message indicating that the restore point was created successfully.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Drive Space</w:t>
      </w:r>
    </w:p>
    <w:p>
      <w:r>
        <w:t>Make sure that there is enough free space on your system drive to create a restore point, as the process requires some amount of space to save the system state.</w:t>
      </w:r>
    </w:p>
    <w:p>
      <w:pPr>
        <w:pStyle w:val="Heading3"/>
      </w:pPr>
      <w:r>
        <w:t>Admin Rights</w:t>
      </w:r>
    </w:p>
    <w:p>
      <w:r>
        <w:t>You must have administrative rights on the computer to create a system restore point.</w:t>
      </w:r>
    </w:p>
    <w:p>
      <w:pPr>
        <w:pStyle w:val="Heading3"/>
      </w:pPr>
      <w:r>
        <w:t>Regular Schedule</w:t>
      </w:r>
    </w:p>
    <w:p>
      <w:r>
        <w:t>To ensure your system's integrity, consider scheduling regular system restore points or enable system protection settings to automatically create them.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