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SFTP Server Setup</w:t>
      </w:r>
    </w:p>
    <w:p>
      <w:r>
        <w:t>This playbook outlines the steps required to configure a secure SFTP server. It is designed to ensure encrypted file transfers within a network, enhancing security and data integrity.</w:t>
      </w:r>
    </w:p>
    <w:p/>
    <w:p>
      <w:pPr>
        <w:pStyle w:val="Heading3"/>
      </w:pPr>
      <w:r>
        <w:t>Step 1: Prerequisites</w:t>
      </w:r>
    </w:p>
    <w:p>
      <w:r>
        <w:t>Before beginning the setup, ensure the following requirements are met: a server with internet access, SSH installed, and root or sudo privileges.</w:t>
      </w:r>
    </w:p>
    <w:p>
      <w:pPr>
        <w:pStyle w:val="Heading3"/>
      </w:pPr>
      <w:r>
        <w:t>Step 2: Install SFTP</w:t>
      </w:r>
    </w:p>
    <w:p>
      <w:r>
        <w:t>Install the SFTP server software on the machine that will serve as the SFTP server.</w:t>
      </w:r>
    </w:p>
    <w:p>
      <w:pPr>
        <w:pStyle w:val="Heading3"/>
      </w:pPr>
      <w:r>
        <w:t>Step 3: Configure SSH</w:t>
      </w:r>
    </w:p>
    <w:p>
      <w:r>
        <w:t>Edit the SSH daemon configuration file '/etc/ssh/sshd_config' to enable an SFTP subsystem and define security and access parameters.</w:t>
      </w:r>
    </w:p>
    <w:p>
      <w:pPr>
        <w:pStyle w:val="Heading3"/>
      </w:pPr>
      <w:r>
        <w:t>Step 4: Create Users</w:t>
      </w:r>
    </w:p>
    <w:p>
      <w:r>
        <w:t>Create user accounts on the server that will be used specifically for SFTP, with restricted access to their home directories only.</w:t>
      </w:r>
    </w:p>
    <w:p>
      <w:pPr>
        <w:pStyle w:val="Heading3"/>
      </w:pPr>
      <w:r>
        <w:t>Step 5: Set Permissions</w:t>
      </w:r>
    </w:p>
    <w:p>
      <w:r>
        <w:t>Adjust the file and directory permissions to secure the data and ensure that users only have access to their respective directories.</w:t>
      </w:r>
    </w:p>
    <w:p>
      <w:pPr>
        <w:pStyle w:val="Heading3"/>
      </w:pPr>
      <w:r>
        <w:t>Step 6: Restart SSH</w:t>
      </w:r>
    </w:p>
    <w:p>
      <w:r>
        <w:t>Restart the SSH service to apply the new configuration settings.</w:t>
      </w:r>
    </w:p>
    <w:p>
      <w:pPr>
        <w:pStyle w:val="Heading3"/>
      </w:pPr>
      <w:r>
        <w:t>Step 7: Verify Setup</w:t>
      </w:r>
    </w:p>
    <w:p>
      <w:r>
        <w:t>Test the SFTP connection using an SFTP client to ensure that everything is configured correctly and that file transfers are securely facilitated.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SSH Keys</w:t>
      </w:r>
    </w:p>
    <w:p>
      <w:r>
        <w:t>For additional security, consider setting up SSH key-based authentication for the users instead of password-based authentication.</w:t>
      </w:r>
    </w:p>
    <w:p>
      <w:pPr>
        <w:pStyle w:val="Heading3"/>
      </w:pPr>
      <w:r>
        <w:t>Firewall</w:t>
      </w:r>
    </w:p>
    <w:p>
      <w:r>
        <w:t>Make sure to configure the server's firewall to allow SFTP connections, typically over port 22.</w:t>
      </w:r>
    </w:p>
    <w:p>
      <w:pPr>
        <w:pStyle w:val="Heading3"/>
      </w:pPr>
      <w:r>
        <w:t>Backups</w:t>
      </w:r>
    </w:p>
    <w:p>
      <w:r>
        <w:t>Regularly backup the server and SFTP user data to prevent loss in the event of a failure or breach.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