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Sound Card Installation</w:t>
      </w:r>
    </w:p>
    <w:p>
      <w:r>
        <w:t>This playbook describes the steps for installing a new sound card into a computer and outlines basic troubleshooting steps for common audio issues that may arise post-installation.</w:t>
      </w:r>
    </w:p>
    <w:p/>
    <w:p>
      <w:pPr>
        <w:pStyle w:val="Heading3"/>
      </w:pPr>
      <w:r>
        <w:t>Step 1: Preparation</w:t>
      </w:r>
    </w:p>
    <w:p>
      <w:r>
        <w:t>Before installing a new sound card, ensure you have the compatible hardware and software. Turn off your computer and unplug it. Gather your sound card, screwdriver, and any drivers that came with the card.</w:t>
      </w:r>
    </w:p>
    <w:p>
      <w:pPr>
        <w:pStyle w:val="Heading3"/>
      </w:pPr>
      <w:r>
        <w:t>Step 2: Safety</w:t>
      </w:r>
    </w:p>
    <w:p>
      <w:r>
        <w:t>To avoid any electrical damage, touch a grounded metal object to discharge static electricity from your body before touching any internal components of the computer.</w:t>
      </w:r>
    </w:p>
    <w:p>
      <w:pPr>
        <w:pStyle w:val="Heading3"/>
      </w:pPr>
      <w:r>
        <w:t>Step 3: Access</w:t>
      </w:r>
    </w:p>
    <w:p>
      <w:r>
        <w:t>Open the computer case by removing the screws or sliding off the side panel, according to your computer's model.</w:t>
      </w:r>
    </w:p>
    <w:p>
      <w:pPr>
        <w:pStyle w:val="Heading3"/>
      </w:pPr>
      <w:r>
        <w:t>Step 4: Removal</w:t>
      </w:r>
    </w:p>
    <w:p>
      <w:r>
        <w:t>If you're replacing an old sound card, carefully unplug any cables connected to it, unscrew it from the case, and gently remove it from the slot.</w:t>
      </w:r>
    </w:p>
    <w:p>
      <w:pPr>
        <w:pStyle w:val="Heading3"/>
      </w:pPr>
      <w:r>
        <w:t>Step 5: Installation</w:t>
      </w:r>
    </w:p>
    <w:p>
      <w:r>
        <w:t>Insert the new sound card into an appropriate slot on the motherboard. Secure it with a screw and attach any necessary cables.</w:t>
      </w:r>
    </w:p>
    <w:p>
      <w:pPr>
        <w:pStyle w:val="Heading3"/>
      </w:pPr>
      <w:r>
        <w:t>Step 6: Closing</w:t>
      </w:r>
    </w:p>
    <w:p>
      <w:r>
        <w:t>After the sound card is secured, replace the computer's side panel and screw it back into place.</w:t>
      </w:r>
    </w:p>
    <w:p>
      <w:pPr>
        <w:pStyle w:val="Heading3"/>
      </w:pPr>
      <w:r>
        <w:t>Step 7: Power Up</w:t>
      </w:r>
    </w:p>
    <w:p>
      <w:r>
        <w:t>Plug your computer back in and turn it on. Check to see that the sound card is recognized by checking the Device Manager in the operating system.</w:t>
      </w:r>
    </w:p>
    <w:p>
      <w:pPr>
        <w:pStyle w:val="Heading3"/>
      </w:pPr>
      <w:r>
        <w:t>Step 8: Drivers</w:t>
      </w:r>
    </w:p>
    <w:p>
      <w:r>
        <w:t>Install any drivers that came with your sound card, or download the latest drivers from the manufacturer's website.</w:t>
      </w:r>
    </w:p>
    <w:p>
      <w:pPr>
        <w:pStyle w:val="Heading3"/>
      </w:pPr>
      <w:r>
        <w:t>Step 9: Test</w:t>
      </w:r>
    </w:p>
    <w:p>
      <w:r>
        <w:t>Play audio to test the sound card. If the audio works, your installation was successful.</w:t>
      </w:r>
    </w:p>
    <w:p>
      <w:pPr>
        <w:pStyle w:val="Heading3"/>
      </w:pPr>
      <w:r>
        <w:t>Step 10: Troubleshoot</w:t>
      </w:r>
    </w:p>
    <w:p>
      <w:r>
        <w:t>If there's no sound, check the speaker connections and volume levels. Ensure that the sound card is set as the default playback device and that the drivers are up to date.</w:t>
      </w:r>
    </w:p>
    <w:p/>
    <w:p>
      <w:pPr>
        <w:pStyle w:val="Heading2"/>
      </w:pPr>
      <w:r>
        <w:t>General Notes</w:t>
      </w:r>
    </w:p>
    <w:p>
      <w:pPr>
        <w:pStyle w:val="Heading3"/>
      </w:pPr>
      <w:r>
        <w:t>Compatibility</w:t>
      </w:r>
    </w:p>
    <w:p>
      <w:r>
        <w:t>Ensure that the sound card is compatible with your motherboard and operating system before purchase.</w:t>
      </w:r>
    </w:p>
    <w:p>
      <w:pPr>
        <w:pStyle w:val="Heading3"/>
      </w:pPr>
      <w:r>
        <w:t>Backup</w:t>
      </w:r>
    </w:p>
    <w:p>
      <w:r>
        <w:t>Consider backing up important data before opening your computer case to protect against potential loss.</w:t>
      </w:r>
    </w:p>
    <w:p>
      <w:pPr>
        <w:pStyle w:val="Heading3"/>
      </w:pPr>
      <w:r>
        <w:t>ESD</w:t>
      </w:r>
    </w:p>
    <w:p>
      <w:r>
        <w:t>Take proper precautions to prevent electrostatic discharge (ESD), which can damage computer components.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