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Cloud Orchestration Introduction</w:t>
      </w:r>
    </w:p>
    <w:p>
      <w:r>
        <w:t>This playbook provides an overview of cloud orchestration, which is the automated management of various cloud services and workloads through orchestration tools.</w:t>
      </w:r>
    </w:p>
    <w:p/>
    <w:p/>
    <w:p>
      <w:pPr>
        <w:pStyle w:val="Heading2"/>
      </w:pPr>
      <w:r>
        <w:t>General Notes</w:t>
      </w:r>
    </w:p>
    <w:p>
      <w:pPr>
        <w:pStyle w:val="Heading3"/>
      </w:pPr>
      <w:r>
        <w:t>What is Cloud Orchestration?</w:t>
      </w:r>
    </w:p>
    <w:p>
      <w:r>
        <w:t>Cloud orchestration is the coordination and management of multiple cloud services and workloads, often across several platforms. It involves using orchestration tools to automate provisioning, deployment, and scaling of resources.</w:t>
      </w:r>
    </w:p>
    <w:p>
      <w:pPr>
        <w:pStyle w:val="Heading3"/>
      </w:pPr>
      <w:r>
        <w:t>Benefits of Cloud Orchestration</w:t>
      </w:r>
    </w:p>
    <w:p>
      <w:r>
        <w:t>The primary benefits of cloud orchestration include improved efficiency, reduced manual errors, optimized resource utilization, and simplified management of complex tasks across cloud environments.</w:t>
      </w:r>
    </w:p>
    <w:p>
      <w:pPr>
        <w:pStyle w:val="Heading3"/>
      </w:pPr>
      <w:r>
        <w:t>Tools &amp; Platforms</w:t>
      </w:r>
    </w:p>
    <w:p>
      <w:r>
        <w:t>There are various tools and platforms available for cloud orchestration, such as Kubernetes, Terraform, Ansible, and AWS CloudFormation. The choice of tool depends on specific requirements, scalability, and the cloud services in use.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