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Mobile Data Migration</w:t>
      </w:r>
    </w:p>
    <w:p>
      <w:r>
        <w:t>This playbook describes the steps required to transfer contacts, photos, videos, and other data from an old mobile phone to a new one. The process involves preparing the old device, initiating the transfer, and verifying the data on the new device.</w:t>
      </w:r>
    </w:p>
    <w:p/>
    <w:p>
      <w:pPr>
        <w:pStyle w:val="Heading3"/>
      </w:pPr>
      <w:r>
        <w:t>Step 1: Preparation</w:t>
      </w:r>
    </w:p>
    <w:p>
      <w:r>
        <w:t>Before beginning the transfer process, make sure both the old and new devices are fully charged. Ensure that you have all necessary passwords and accounts in order to authorize the transfer of data. Also, check if both devices support a direct transfer method or if you need an intermediate storage option like a computer or cloud backup.</w:t>
      </w:r>
    </w:p>
    <w:p>
      <w:pPr>
        <w:pStyle w:val="Heading3"/>
      </w:pPr>
      <w:r>
        <w:t>Step 2: Backup</w:t>
      </w:r>
    </w:p>
    <w:p>
      <w:r>
        <w:t>Back up the data on your old device. This can typically be done through the device's settings menu where you can select 'Backup &amp; Restore' or a similar option. You may choose to backup your data to a cloud service or to a local computer, depending on your preference and the options available on your old device.</w:t>
      </w:r>
    </w:p>
    <w:p>
      <w:pPr>
        <w:pStyle w:val="Heading3"/>
      </w:pPr>
      <w:r>
        <w:t>Step 3: Transfer Tools</w:t>
      </w:r>
    </w:p>
    <w:p>
      <w:r>
        <w:t>Identify and install any transfer tools or apps needed on both the old and new devices. Some manufacturers offer their own data transfer applications, such as Apple's 'Move to iOS' and Google's 'Copy My Data'.</w:t>
      </w:r>
    </w:p>
    <w:p>
      <w:pPr>
        <w:pStyle w:val="Heading3"/>
      </w:pPr>
      <w:r>
        <w:t>Step 4: Initiate Transfer</w:t>
      </w:r>
    </w:p>
    <w:p>
      <w:r>
        <w:t>Open the transfer tool on both devices and follow the on-screen instructions to initiate the transfer. This usually involves scanning a QR code or entering a code from one device into the other to establish a secure connection.</w:t>
      </w:r>
    </w:p>
    <w:p>
      <w:pPr>
        <w:pStyle w:val="Heading3"/>
      </w:pPr>
      <w:r>
        <w:t>Step 5: Select Data</w:t>
      </w:r>
    </w:p>
    <w:p>
      <w:r>
        <w:t>On the old device, select the types of data you wish to transfer (contacts, photos, videos, etc.). After making your selection, confirm the transfer and wait for the process to complete.</w:t>
      </w:r>
    </w:p>
    <w:p>
      <w:pPr>
        <w:pStyle w:val="Heading3"/>
      </w:pPr>
      <w:r>
        <w:t>Step 6: Verification</w:t>
      </w:r>
    </w:p>
    <w:p>
      <w:r>
        <w:t>Once the transfer is complete, verify that all of your selected data has been successfully migrated to the new device. Check for the presence of contacts, photos, videos, and other data in the corresponding apps or storage locations on the new device.</w:t>
      </w:r>
    </w:p>
    <w:p>
      <w:pPr>
        <w:pStyle w:val="Heading3"/>
      </w:pPr>
      <w:r>
        <w:t>Step 7: Finalize Setup</w:t>
      </w:r>
    </w:p>
    <w:p>
      <w:r>
        <w:t>Complete the setup of your new device by signing into your various accounts and configuring settings to your preference. This might include setting up email accounts, downloading apps, and customizing user settings.</w:t>
      </w:r>
    </w:p>
    <w:p/>
    <w:p>
      <w:pPr>
        <w:pStyle w:val="Heading2"/>
      </w:pPr>
      <w:r>
        <w:t>General Notes</w:t>
      </w:r>
    </w:p>
    <w:p>
      <w:pPr>
        <w:pStyle w:val="Heading3"/>
      </w:pPr>
      <w:r>
        <w:t>Wi-Fi Connection</w:t>
      </w:r>
    </w:p>
    <w:p>
      <w:r>
        <w:t>Ensure both devices are connected to a stable Wi-Fi network during the transfer to avoid disruptions, especially if using a cloud service for the transfer.</w:t>
      </w:r>
    </w:p>
    <w:p>
      <w:pPr>
        <w:pStyle w:val="Heading3"/>
      </w:pPr>
      <w:r>
        <w:t>Data Usage</w:t>
      </w:r>
    </w:p>
    <w:p>
      <w:r>
        <w:t>Be mindful of data usage if you transfer over a cellular network, as this can consume a large amount of your data plan.</w:t>
      </w:r>
    </w:p>
    <w:p>
      <w:pPr>
        <w:pStyle w:val="Heading3"/>
      </w:pPr>
      <w:r>
        <w:t>Software Updates</w:t>
      </w:r>
    </w:p>
    <w:p>
      <w:r>
        <w:t>Make sure both the old and new devices are running the latest available software versions to ensure compatibility with the transfer tools and apps.</w:t>
      </w:r>
    </w:p>
    <w:p>
      <w:pPr>
        <w:pStyle w:val="Heading3"/>
      </w:pPr>
      <w:r>
        <w:t>Secure Transfer</w:t>
      </w:r>
    </w:p>
    <w:p>
      <w:r>
        <w:t>Maintain a secure environment by performing the transfer in a private location to prevent unauthorized access to your personal data during the process.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