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Career Transitioning Guide</w:t>
      </w:r>
    </w:p>
    <w:p>
      <w:r>
        <w:t>This playbook provides a structured approach for adults looking to change their career paths. It covers strategies for reskilling, leveraging networking, and other key considerations for a successful career transition.</w:t>
      </w:r>
    </w:p>
    <w:p/>
    <w:p>
      <w:pPr>
        <w:pStyle w:val="Heading3"/>
      </w:pPr>
      <w:r>
        <w:t>Step 1: Self-Assessment</w:t>
      </w:r>
    </w:p>
    <w:p>
      <w:r>
        <w:t>Begin by assessing your current skills, interests, values, and experiences. Reflect on what you enjoy doing and what you would like to avoid in your future career. Use career assessment tools and consider consulting a career counselor for professional insight.</w:t>
      </w:r>
    </w:p>
    <w:p>
      <w:pPr>
        <w:pStyle w:val="Heading3"/>
      </w:pPr>
      <w:r>
        <w:t>Step 2: Research</w:t>
      </w:r>
    </w:p>
    <w:p>
      <w:r>
        <w:t>Conduct in-depth research on industries and roles that align with your assessment results. Look into job market trends, growth opportunities, and the skills required for the roles you find appealing.</w:t>
      </w:r>
    </w:p>
    <w:p>
      <w:pPr>
        <w:pStyle w:val="Heading3"/>
      </w:pPr>
      <w:r>
        <w:t>Step 3: Skill Gap Analysis</w:t>
      </w:r>
    </w:p>
    <w:p>
      <w:r>
        <w:t>Identify the skills you currently have versus the skills needed for the new career you are interested in. Highlight any gaps that need to be addressed through further education or training.</w:t>
      </w:r>
    </w:p>
    <w:p>
      <w:pPr>
        <w:pStyle w:val="Heading3"/>
      </w:pPr>
      <w:r>
        <w:t>Step 4: Reskilling</w:t>
      </w:r>
    </w:p>
    <w:p>
      <w:r>
        <w:t>Create a plan to acquire the necessary skills and qualifications for your new career path. This can include online courses, certifications, workshops, or degree programs. Set realistic timelines and milestones for your reskilling efforts.</w:t>
      </w:r>
    </w:p>
    <w:p>
      <w:pPr>
        <w:pStyle w:val="Heading3"/>
      </w:pPr>
      <w:r>
        <w:t>Step 5: Networking</w:t>
      </w:r>
    </w:p>
    <w:p>
      <w:r>
        <w:t>Expand your professional network by connecting with individuals in your desired field. Attend industry events, join professional associations, and use social media platforms like LinkedIn to engage with peers and industry leaders.</w:t>
      </w:r>
    </w:p>
    <w:p>
      <w:pPr>
        <w:pStyle w:val="Heading3"/>
      </w:pPr>
      <w:r>
        <w:t>Step 6: Experience</w:t>
      </w:r>
    </w:p>
    <w:p>
      <w:r>
        <w:t>Gain relevant experience through internships, volunteer work, part-time jobs, or projects. Look for opportunities that allow you to apply your new skills and build a portfolio of work that showcases your abilities.</w:t>
      </w:r>
    </w:p>
    <w:p>
      <w:pPr>
        <w:pStyle w:val="Heading3"/>
      </w:pPr>
      <w:r>
        <w:t>Step 7: Update Materials</w:t>
      </w:r>
    </w:p>
    <w:p>
      <w:r>
        <w:t>Update your resume, cover letter, and LinkedIn profile to reflect your new skills, experiences, and career objectives. Tailor your materials for the roles you are applying to, highlighting relevant skills and experiences.</w:t>
      </w:r>
    </w:p>
    <w:p>
      <w:pPr>
        <w:pStyle w:val="Heading3"/>
      </w:pPr>
      <w:r>
        <w:t>Step 8: Job Search</w:t>
      </w:r>
    </w:p>
    <w:p>
      <w:r>
        <w:t>Start applying for jobs in your new field. Use a multi-channel approach by leveraging job boards, recruitment agencies, and your professional network to find job openings.</w:t>
      </w:r>
    </w:p>
    <w:p>
      <w:pPr>
        <w:pStyle w:val="Heading3"/>
      </w:pPr>
      <w:r>
        <w:t>Step 9: Interview Prep</w:t>
      </w:r>
    </w:p>
    <w:p>
      <w:r>
        <w:t>Prepare for job interviews by practicing responses to common questions, researching the companies, and developing questions to ask employers. Also, prepare to discuss your career transition and the steps you've taken to prepare for the new role.</w:t>
      </w:r>
    </w:p>
    <w:p>
      <w:pPr>
        <w:pStyle w:val="Heading3"/>
      </w:pPr>
      <w:r>
        <w:t>Step 10: Follow-Up</w:t>
      </w:r>
    </w:p>
    <w:p>
      <w:r>
        <w:t>After each interview, send a personalized thank-you note to the interviewers. Stay in touch with professional contacts and continue networking, as it can lead to more opportunities.</w:t>
      </w:r>
    </w:p>
    <w:p/>
    <w:p>
      <w:pPr>
        <w:pStyle w:val="Heading2"/>
      </w:pPr>
      <w:r>
        <w:t>General Notes</w:t>
      </w:r>
    </w:p>
    <w:p>
      <w:pPr>
        <w:pStyle w:val="Heading3"/>
      </w:pPr>
      <w:r>
        <w:t>Mindset</w:t>
      </w:r>
    </w:p>
    <w:p>
      <w:r>
        <w:t>Maintain a positive and open mindset throughout the career transition process. Be prepared for challenges and setbacks, and seek support from family, friends, and mentors when needed.</w:t>
      </w:r>
    </w:p>
    <w:p>
      <w:pPr>
        <w:pStyle w:val="Heading3"/>
      </w:pPr>
      <w:r>
        <w:t>Flexibility</w:t>
      </w:r>
    </w:p>
    <w:p>
      <w:r>
        <w:t>Be flexible in your expectations and remain open to opportunities that may deviate slightly from your initial career plan, as they may lead to unexpected and fulfilling paths.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