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Mobile Device Backup</w:t>
      </w:r>
    </w:p>
    <w:p>
      <w:r>
        <w:t>This playbook provides steps to back up the data from your mobile device to the cloud or a local computer. It aims to prevent the loss of important information.</w:t>
      </w:r>
    </w:p>
    <w:p/>
    <w:p>
      <w:pPr>
        <w:pStyle w:val="Heading3"/>
      </w:pPr>
      <w:r>
        <w:t>Step 1: Choose Method</w:t>
      </w:r>
    </w:p>
    <w:p>
      <w:r>
        <w:t>Decide on the backup method you prefer: using the cloud or backing up to a local computer. Cloud services offer automatic syncing and accessibility from any device with internet, while local backups give you physical control over your data backups.</w:t>
      </w:r>
    </w:p>
    <w:p>
      <w:pPr>
        <w:pStyle w:val="Heading3"/>
      </w:pPr>
      <w:r>
        <w:t>Step 2: Prepare Device</w:t>
      </w:r>
    </w:p>
    <w:p>
      <w:r>
        <w:t>Ensure that your mobile device is charged and has a stable internet connection if choosing cloud backup. For local backups, make sure you have the necessary cables to connect your device to the computer.</w:t>
      </w:r>
    </w:p>
    <w:p>
      <w:pPr>
        <w:pStyle w:val="Heading3"/>
      </w:pPr>
      <w:r>
        <w:t>Step 3: Cloud Backup</w:t>
      </w:r>
    </w:p>
    <w:p>
      <w:r>
        <w:t>For cloud backups, go to your device's settings and find the backup option. Sign in to your cloud account (e.g., iCloud, Google Drive, OneDrive) and follow the instructions to enable backup for your data. Choose what data to back up (contacts, photos, documents, etc.) and start the backup process.</w:t>
      </w:r>
    </w:p>
    <w:p>
      <w:pPr>
        <w:pStyle w:val="Heading3"/>
      </w:pPr>
      <w:r>
        <w:t>Step 4: Local Backup</w:t>
      </w:r>
    </w:p>
    <w:p>
      <w:r>
        <w:t>For local backups, connect your mobile device to your computer using a USB cable. Open the phone management software provided by your device manufacturer (e.g., iTunes for Apple devices, Samsung Kies for Samsung devices) and select the 'Backup' option. Choose the data you wish to back up and initiate the backup.</w:t>
      </w:r>
    </w:p>
    <w:p>
      <w:pPr>
        <w:pStyle w:val="Heading3"/>
      </w:pPr>
      <w:r>
        <w:t>Step 5: Verify Backup</w:t>
      </w:r>
    </w:p>
    <w:p>
      <w:r>
        <w:t>After the backup is complete, ensure the data is backed up successfully. For cloud backups, check your cloud account from a different device to confirm that your data is there. For local backups, check the file destination on your computer where the backup was saved.</w:t>
      </w:r>
    </w:p>
    <w:p>
      <w:pPr>
        <w:pStyle w:val="Heading3"/>
      </w:pPr>
      <w:r>
        <w:t>Step 6: Regular Updates</w:t>
      </w:r>
    </w:p>
    <w:p>
      <w:r>
        <w:t>Set up regular backup schedules if your cloud service or phone management software supports it. Regular backups ensure that your most recent data is preserved and reduces the risk of data loss.</w:t>
      </w:r>
    </w:p>
    <w:p/>
    <w:p>
      <w:pPr>
        <w:pStyle w:val="Heading2"/>
      </w:pPr>
      <w:r>
        <w:t>General Notes</w:t>
      </w:r>
    </w:p>
    <w:p>
      <w:pPr>
        <w:pStyle w:val="Heading3"/>
      </w:pPr>
      <w:r>
        <w:t>Backup Frequency</w:t>
      </w:r>
    </w:p>
    <w:p>
      <w:r>
        <w:t>It's recommended to back up your device frequently, especially after adding important new data. At a minimum, back up your device once a month.</w:t>
      </w:r>
    </w:p>
    <w:p>
      <w:pPr>
        <w:pStyle w:val="Heading3"/>
      </w:pPr>
      <w:r>
        <w:t>Secure Backup</w:t>
      </w:r>
    </w:p>
    <w:p>
      <w:r>
        <w:t>Ensure that your backup is secure. Use strong passwords for cloud accounts and encrypt local backups if possible.</w:t>
      </w:r>
    </w:p>
    <w:p>
      <w:pPr>
        <w:pStyle w:val="Heading3"/>
      </w:pPr>
      <w:r>
        <w:t>Backup on Low Usage</w:t>
      </w:r>
    </w:p>
    <w:p>
      <w:r>
        <w:t>Perform backups during periods of low device usage, such as overnight, to avoid disruption and to ensure a complete backup.</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