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Custom Water Cooling Setup</w:t>
      </w:r>
    </w:p>
    <w:p>
      <w:r>
        <w:t>This playbook describes the process for building a custom water cooling loop for a PC. The guide is intended for enthusiasts seeking to improve their system's cooling efficiency and aesthetics.</w:t>
      </w:r>
    </w:p>
    <w:p/>
    <w:p>
      <w:pPr>
        <w:pStyle w:val="Heading3"/>
      </w:pPr>
      <w:r>
        <w:t>Step 1: Planning</w:t>
      </w:r>
    </w:p>
    <w:p>
      <w:r>
        <w:t>Determine the components to be cooled (CPU, GPU, etc.), choose compatible water blocks, and decide on the type of radiator, pump, and reservoir. Measure the space inside the PC case to ensure all components will fit.</w:t>
      </w:r>
    </w:p>
    <w:p>
      <w:pPr>
        <w:pStyle w:val="Heading3"/>
      </w:pPr>
      <w:r>
        <w:t>Step 2: Materials</w:t>
      </w:r>
    </w:p>
    <w:p>
      <w:r>
        <w:t>Purchase all necessary components, including water blocks, radiator, pump, reservoir, tubing, fittings, coolant, and fans. Also, get a leak testing kit, thermal paste, and the tools for assembly, such as screwdrivers.</w:t>
      </w:r>
    </w:p>
    <w:p>
      <w:pPr>
        <w:pStyle w:val="Heading3"/>
      </w:pPr>
      <w:r>
        <w:t>Step 3: Assembly Prep</w:t>
      </w:r>
    </w:p>
    <w:p>
      <w:r>
        <w:t>Ensure the system is powered off and components are cool. Clear a workspace and organize all the parts and tools. Protect sensitive areas of the PC from potential leaks with paper towels.</w:t>
      </w:r>
    </w:p>
    <w:p>
      <w:pPr>
        <w:pStyle w:val="Heading3"/>
      </w:pPr>
      <w:r>
        <w:t>Step 4: Install Blocks</w:t>
      </w:r>
    </w:p>
    <w:p>
      <w:r>
        <w:t>Apply thermal paste to the CPU and GPU, and mount the corresponding water blocks securely. Make sure to follow the instructions provided with the water blocks for proper installation.</w:t>
      </w:r>
    </w:p>
    <w:p>
      <w:pPr>
        <w:pStyle w:val="Heading3"/>
      </w:pPr>
      <w:r>
        <w:t>Step 5: Mount Radiator</w:t>
      </w:r>
    </w:p>
    <w:p>
      <w:r>
        <w:t>Install the radiator inside the case, ensuring adequate space for airflow. Attach fans to the radiator in the correct orientation for the desired airflow within the case.</w:t>
      </w:r>
    </w:p>
    <w:p>
      <w:pPr>
        <w:pStyle w:val="Heading3"/>
      </w:pPr>
      <w:r>
        <w:t>Step 6: Install Pump/Reservoir</w:t>
      </w:r>
    </w:p>
    <w:p>
      <w:r>
        <w:t>Position the pump and reservoir inside the case, taking into consideration the loop order and ease of filling and maintenance. Secure them firmly to prevent vibration and possible damage.</w:t>
      </w:r>
    </w:p>
    <w:p>
      <w:pPr>
        <w:pStyle w:val="Heading3"/>
      </w:pPr>
      <w:r>
        <w:t>Step 7: Route Tubing</w:t>
      </w:r>
    </w:p>
    <w:p>
      <w:r>
        <w:t>Cut the tubing to the necessary lengths to connect all components while avoiding kinks or sharp bends. Dry fit the tubing first to check for any miscalculations before final installation.</w:t>
      </w:r>
    </w:p>
    <w:p>
      <w:pPr>
        <w:pStyle w:val="Heading3"/>
      </w:pPr>
      <w:r>
        <w:t>Step 8: Connect Fittings</w:t>
      </w:r>
    </w:p>
    <w:p>
      <w:r>
        <w:t>Attach fittings to the components and ensure they are tightened enough to prevent leaks but not so much as to cause damage. Push the tubing onto the fittings, securing them with clamps if necessary.</w:t>
      </w:r>
    </w:p>
    <w:p>
      <w:pPr>
        <w:pStyle w:val="Heading3"/>
      </w:pPr>
      <w:r>
        <w:t>Step 9: Fill Loop</w:t>
      </w:r>
    </w:p>
    <w:p>
      <w:r>
        <w:t>Fill the reservoir with coolant, start the pump to move the liquid through the loop, and add more coolant until the loop is full and free of air bubbles. Monitor for leaks carefully.</w:t>
      </w:r>
    </w:p>
    <w:p>
      <w:pPr>
        <w:pStyle w:val="Heading3"/>
      </w:pPr>
      <w:r>
        <w:t>Step 10: Leak Test</w:t>
      </w:r>
    </w:p>
    <w:p>
      <w:r>
        <w:t>Once the loop is filled and all air has been removed, conduct a leak test for at least 24 hours without powering on the PC components. Check all connections for drips or moisture.</w:t>
      </w:r>
    </w:p>
    <w:p>
      <w:pPr>
        <w:pStyle w:val="Heading3"/>
      </w:pPr>
      <w:r>
        <w:t>Step 11: Finish Setup</w:t>
      </w:r>
    </w:p>
    <w:p>
      <w:r>
        <w:t>After confirming there are no leaks, finish any cable management, close up the PC case, and power on the system. Monitor temperatures to ensure the water cooling loop is functioning correctly.</w:t>
      </w:r>
    </w:p>
    <w:p/>
    <w:p>
      <w:pPr>
        <w:pStyle w:val="Heading2"/>
      </w:pPr>
      <w:r>
        <w:t>General Notes</w:t>
      </w:r>
    </w:p>
    <w:p>
      <w:pPr>
        <w:pStyle w:val="Heading3"/>
      </w:pPr>
      <w:r>
        <w:t>Maintenance</w:t>
      </w:r>
    </w:p>
    <w:p>
      <w:r>
        <w:t>Regularly check for leaks, dust the radiator, and replace the coolant as per the manufacturer's recommendations to maintain optimal performance of the water cooling system.</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