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Mastering Public Speaking</w:t>
      </w:r>
    </w:p>
    <w:p>
      <w:r>
        <w:t>This playbook outlines a step-by-step approach for adult learners to become confident public speakers. It includes guidance and best practices from preparation to delivery and feedback assimilation.</w:t>
      </w:r>
    </w:p>
    <w:p/>
    <w:p>
      <w:pPr>
        <w:pStyle w:val="Heading3"/>
      </w:pPr>
      <w:r>
        <w:t>Step 1: Research</w:t>
      </w:r>
    </w:p>
    <w:p>
      <w:r>
        <w:t>Begin by thoroughly researching the topic you are going to speak about. Understand the subject inside out to ensure you can speak confidently and answer questions.</w:t>
      </w:r>
    </w:p>
    <w:p>
      <w:pPr>
        <w:pStyle w:val="Heading3"/>
      </w:pPr>
      <w:r>
        <w:t>Step 2: Know Audience</w:t>
      </w:r>
    </w:p>
    <w:p>
      <w:r>
        <w:t>Analyze your audience to tailor your speech appropriately. Consider factors such as their age, interests, level of knowledge on the topic, and why they are in attendance.</w:t>
      </w:r>
    </w:p>
    <w:p>
      <w:pPr>
        <w:pStyle w:val="Heading3"/>
      </w:pPr>
      <w:r>
        <w:t>Step 3: Outline Speech</w:t>
      </w:r>
    </w:p>
    <w:p>
      <w:r>
        <w:t>Create a detailed outline of your speech. Start with a strong opening to grab attention, structure the body for clear communication of ideas, and end with a compelling conclusion.</w:t>
      </w:r>
    </w:p>
    <w:p>
      <w:pPr>
        <w:pStyle w:val="Heading3"/>
      </w:pPr>
      <w:r>
        <w:t>Step 4: Develop Content</w:t>
      </w:r>
    </w:p>
    <w:p>
      <w:r>
        <w:t>Develop the content of your speech based on the outline. Use stories, facts, and statistics to bolster your points and make the speech more engaging.</w:t>
      </w:r>
    </w:p>
    <w:p>
      <w:pPr>
        <w:pStyle w:val="Heading3"/>
      </w:pPr>
      <w:r>
        <w:t>Step 5: Rehearse</w:t>
      </w:r>
    </w:p>
    <w:p>
      <w:r>
        <w:t>Rehearse your speech multiple times. Practice your tone, pace, and body language. Try to anticipate questions and think about how you would answer them.</w:t>
      </w:r>
    </w:p>
    <w:p>
      <w:pPr>
        <w:pStyle w:val="Heading3"/>
      </w:pPr>
      <w:r>
        <w:t>Step 6: Refine Delivery</w:t>
      </w:r>
    </w:p>
    <w:p>
      <w:r>
        <w:t>After rehearsing, refine your delivery to make it smooth. Work on speaking clearly, varying your voice for emphasis, and perfecting your timing.</w:t>
      </w:r>
    </w:p>
    <w:p>
      <w:pPr>
        <w:pStyle w:val="Heading3"/>
      </w:pPr>
      <w:r>
        <w:t>Step 7: Gather Feedback</w:t>
      </w:r>
    </w:p>
    <w:p>
      <w:r>
        <w:t>Present your speech to a small, supportive audience to gather feedback. Take note of their reactions to different parts of the speech and ask for constructive criticism.</w:t>
      </w:r>
    </w:p>
    <w:p>
      <w:pPr>
        <w:pStyle w:val="Heading3"/>
      </w:pPr>
      <w:r>
        <w:t>Step 8: Incorporate Feedback</w:t>
      </w:r>
    </w:p>
    <w:p>
      <w:r>
        <w:t>Use the feedback to revise your speech. Look for patterns in the feedback to understand which areas need improvement and adjust your content or delivery accordingly.</w:t>
      </w:r>
    </w:p>
    <w:p>
      <w:pPr>
        <w:pStyle w:val="Heading3"/>
      </w:pPr>
      <w:r>
        <w:t>Step 9: Master Techniques</w:t>
      </w:r>
    </w:p>
    <w:p>
      <w:r>
        <w:t>Learn about and master different rhetorical techniques and storytelling strategies to make your speech more impactful and memorable.</w:t>
      </w:r>
    </w:p>
    <w:p>
      <w:pPr>
        <w:pStyle w:val="Heading3"/>
      </w:pPr>
      <w:r>
        <w:t>Step 10: Prepare Mentally</w:t>
      </w:r>
    </w:p>
    <w:p>
      <w:r>
        <w:t>Prepare mentally for the day of the speech. Practice relaxation techniques such as deep breathing or visualization to manage anxiety and build confidence.</w:t>
      </w:r>
    </w:p>
    <w:p>
      <w:pPr>
        <w:pStyle w:val="Heading3"/>
      </w:pPr>
      <w:r>
        <w:t>Step 11: Deliver Speech</w:t>
      </w:r>
    </w:p>
    <w:p>
      <w:r>
        <w:t>Deliver your speech with confidence. Engage with your audience, make eye contact, and use your practiced body language to communicate effectively.</w:t>
      </w:r>
    </w:p>
    <w:p>
      <w:pPr>
        <w:pStyle w:val="Heading3"/>
      </w:pPr>
      <w:r>
        <w:t>Step 12: Evaluate Performance</w:t>
      </w:r>
    </w:p>
    <w:p>
      <w:r>
        <w:t>After delivering your speech, take time to evaluate your performance. Reflect on what went well and what could be improved for future presentations.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Continuous Learning</w:t>
      </w:r>
    </w:p>
    <w:p>
      <w:r>
        <w:t>Understand that mastering public speaking is a continuous process. Always look for new opportunities to speak and consider joining a club or group that focuses on public speaking.</w:t>
      </w:r>
    </w:p>
    <w:p>
      <w:pPr>
        <w:pStyle w:val="Heading3"/>
      </w:pPr>
      <w:r>
        <w:t>Handling Nerves</w:t>
      </w:r>
    </w:p>
    <w:p>
      <w:r>
        <w:t>Realize that feeling nervous is normal. Focus on your message and the value you are providing to the audience rather than on yourself.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