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Soft Skills Enhancement</w:t>
      </w:r>
    </w:p>
    <w:p>
      <w:r>
        <w:t>This playbook describes the steps necessary for identifying and improving interpersonal skills such as communication, leadership, and problem-solving, which are crucial for career advancement.</w:t>
      </w:r>
    </w:p>
    <w:p/>
    <w:p>
      <w:pPr>
        <w:pStyle w:val="Heading3"/>
      </w:pPr>
      <w:r>
        <w:t>Step 1: Self-Assessment</w:t>
      </w:r>
    </w:p>
    <w:p>
      <w:r>
        <w:t>Begin by conducting a self-assessment to identify the current state of your soft skills. Utilize feedback from peers, self-reflection, and potential online assessments or tools that can help you determine which areas require improvement.</w:t>
      </w:r>
    </w:p>
    <w:p>
      <w:pPr>
        <w:pStyle w:val="Heading3"/>
      </w:pPr>
      <w:r>
        <w:t>Step 2: Set Goals</w:t>
      </w:r>
    </w:p>
    <w:p>
      <w:r>
        <w:t>Based on the self-assessment, set clear, achievable goals for enhancing each soft skill you wish to improve. Ensure these goals are Specific, Measurable, Achievable, Relevant, and Time-bound (SMART).</w:t>
      </w:r>
    </w:p>
    <w:p>
      <w:pPr>
        <w:pStyle w:val="Heading3"/>
      </w:pPr>
      <w:r>
        <w:t>Step 3: Learning Plan</w:t>
      </w:r>
    </w:p>
    <w:p>
      <w:r>
        <w:t>Develop a learning plan that includes activities and resources like workshops, books, online courses, or mentorship opportunities to improve the identified soft skills.</w:t>
      </w:r>
    </w:p>
    <w:p>
      <w:pPr>
        <w:pStyle w:val="Heading3"/>
      </w:pPr>
      <w:r>
        <w:t>Step 4: Practice</w:t>
      </w:r>
    </w:p>
    <w:p>
      <w:r>
        <w:t>Actively practice new skills in everyday situations, both in and out of work. Role-playing, simulations, or real-world application can be effective methods for improving soft skill proficiency.</w:t>
      </w:r>
    </w:p>
    <w:p>
      <w:pPr>
        <w:pStyle w:val="Heading3"/>
      </w:pPr>
      <w:r>
        <w:t>Step 5: Feedback Collection</w:t>
      </w:r>
    </w:p>
    <w:p>
      <w:r>
        <w:t>Consistently seek feedback on your soft skill development from colleagues, mentors, or supervisors. This input can be invaluable in measuring your progress and identifying areas that need further enhancement.</w:t>
      </w:r>
    </w:p>
    <w:p>
      <w:pPr>
        <w:pStyle w:val="Heading3"/>
      </w:pPr>
      <w:r>
        <w:t>Step 6: Reflect &amp; Adapt</w:t>
      </w:r>
    </w:p>
    <w:p>
      <w:r>
        <w:t>Regularly reflect on your progress towards your soft skill goals and adapt your learning plan as necessary. Be willing to revise strategies if certain approaches are not effective.</w:t>
      </w:r>
    </w:p>
    <w:p>
      <w:pPr>
        <w:pStyle w:val="Heading3"/>
      </w:pPr>
      <w:r>
        <w:t>Step 7: Continuous Improvement</w:t>
      </w:r>
    </w:p>
    <w:p>
      <w:r>
        <w:t>Recognize that developing soft skills is an ongoing process. Stay committed to continuous learning and self-improvement to maintain and build upon the progress achieved.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Patience</w:t>
      </w:r>
    </w:p>
    <w:p>
      <w:r>
        <w:t>Remember that developing soft skills takes time and patience. Do not get discouraged if progress seems slow.</w:t>
      </w:r>
    </w:p>
    <w:p>
      <w:pPr>
        <w:pStyle w:val="Heading3"/>
      </w:pPr>
      <w:r>
        <w:t>Balance</w:t>
      </w:r>
    </w:p>
    <w:p>
      <w:r>
        <w:t>Strive for a balance in improving different areas of soft skills instead of focusing on just one aspect, as they are often interconnected.</w:t>
      </w:r>
    </w:p>
    <w:p>
      <w:pPr>
        <w:pStyle w:val="Heading3"/>
      </w:pPr>
      <w:r>
        <w:t>Professional Help</w:t>
      </w:r>
    </w:p>
    <w:p>
      <w:r>
        <w:t>Consider seeking professional help such as coaching or counseling if you find certain soft skills particularly challenging to develop on your own.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