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Maximizing Android Battery Life</w:t>
      </w:r>
    </w:p>
    <w:p>
      <w:r>
        <w:t>This playbook provides practical steps and settings adjustments aimed at extending the battery life on Android smartphones. It walks the user through various procedures to optimize power usage.</w:t>
      </w:r>
    </w:p>
    <w:p/>
    <w:p>
      <w:pPr>
        <w:pStyle w:val="Heading3"/>
      </w:pPr>
      <w:r>
        <w:t>Step 1: Brightness</w:t>
      </w:r>
    </w:p>
    <w:p>
      <w:r>
        <w:t>Reduce your screen brightness by accessing the 'Settings' menu, selecting 'Display', and then adjusting the brightness slider to a lower setting or enabling 'Adaptive brightness'.</w:t>
      </w:r>
    </w:p>
    <w:p>
      <w:pPr>
        <w:pStyle w:val="Heading3"/>
      </w:pPr>
      <w:r>
        <w:t>Step 2: Timeout</w:t>
      </w:r>
    </w:p>
    <w:p>
      <w:r>
        <w:t>Set a shorter screen timeout interval by going to 'Settings', then 'Display', and selecting 'Screen timeout' to choose a shorter duration before the screen turns off automatically.</w:t>
      </w:r>
    </w:p>
    <w:p>
      <w:pPr>
        <w:pStyle w:val="Heading3"/>
      </w:pPr>
      <w:r>
        <w:t>Step 3: Unused Apps</w:t>
      </w:r>
    </w:p>
    <w:p>
      <w:r>
        <w:t>Regularly close unused apps running in the background. Double-tap the 'Recent apps' button and swipe away apps that are not being actively used.</w:t>
      </w:r>
    </w:p>
    <w:p>
      <w:pPr>
        <w:pStyle w:val="Heading3"/>
      </w:pPr>
      <w:r>
        <w:t>Step 4: Power Saving</w:t>
      </w:r>
    </w:p>
    <w:p>
      <w:r>
        <w:t>Enable the built-in power saving mode by going to 'Settings', selecting 'Battery', and then tapping on 'Power saving mode' to activate this feature.</w:t>
      </w:r>
    </w:p>
    <w:p>
      <w:pPr>
        <w:pStyle w:val="Heading3"/>
      </w:pPr>
      <w:r>
        <w:t>Step 5: Battery Usage</w:t>
      </w:r>
    </w:p>
    <w:p>
      <w:r>
        <w:t>Monitor and manage battery usage for individual apps by opening 'Settings', choosing 'Battery', and examining the 'Battery usage' list for power-hungry apps. Restrict background activity for these apps where possible.</w:t>
      </w:r>
    </w:p>
    <w:p>
      <w:pPr>
        <w:pStyle w:val="Heading3"/>
      </w:pPr>
      <w:r>
        <w:t>Step 6: Notifications</w:t>
      </w:r>
    </w:p>
    <w:p>
      <w:r>
        <w:t>Limit unnecessary notifications to save energy. Access 'Settings', tap on 'Notifications', and then select which apps can send notifications.</w:t>
      </w:r>
    </w:p>
    <w:p>
      <w:pPr>
        <w:pStyle w:val="Heading3"/>
      </w:pPr>
      <w:r>
        <w:t>Step 7: Location</w:t>
      </w:r>
    </w:p>
    <w:p>
      <w:r>
        <w:t>Minimize the use of location services by navigating to 'Settings', choosing 'Location', and turning off the location or setting it to 'Battery saving' mode when high precision is not needed.</w:t>
      </w:r>
    </w:p>
    <w:p>
      <w:pPr>
        <w:pStyle w:val="Heading3"/>
      </w:pPr>
      <w:r>
        <w:t>Step 8: Vibration</w:t>
      </w:r>
    </w:p>
    <w:p>
      <w:r>
        <w:t>Turn off unnecessary vibrations like haptic feedback for touch interactions. Access 'Settings', select 'Sound', and then disable features like 'Vibrate on tap'.</w:t>
      </w:r>
    </w:p>
    <w:p>
      <w:pPr>
        <w:pStyle w:val="Heading3"/>
      </w:pPr>
      <w:r>
        <w:t>Step 9: Update Apps</w:t>
      </w:r>
    </w:p>
    <w:p>
      <w:r>
        <w:t>Keep your apps updated to ensure they are running the most power-efficient versions. Use the Google Play Store to update your apps.</w:t>
      </w:r>
    </w:p>
    <w:p>
      <w:pPr>
        <w:pStyle w:val="Heading3"/>
      </w:pPr>
      <w:r>
        <w:t>Step 10: Sync</w:t>
      </w:r>
    </w:p>
    <w:p>
      <w:r>
        <w:t>Reduce the frequency of account synchronization manually. Go to 'Settings', tap 'Accounts', choose your account, and adjust the sync settings for different items.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Charging Habits</w:t>
      </w:r>
    </w:p>
    <w:p>
      <w:r>
        <w:t>Maintain healthy battery life by charging your Android device before it drops below 20% and unplugging it once it reaches around 80-90%. Avoid leaving it charging overnight.</w:t>
      </w:r>
    </w:p>
    <w:p>
      <w:pPr>
        <w:pStyle w:val="Heading3"/>
      </w:pPr>
      <w:r>
        <w:t>Temperature</w:t>
      </w:r>
    </w:p>
    <w:p>
      <w:r>
        <w:t>Extreme temperatures can negatively affect your battery life. Try not to expose your smartphone to temperatures too high or too low.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