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Balancing Work and Online Learning</w:t>
      </w:r>
    </w:p>
    <w:p>
      <w:r>
        <w:t>This playbook provides guidance on effective time management, setting priorities, and maintaining motivation for individuals who are undertaking online courses while working a full-time job.</w:t>
      </w:r>
    </w:p>
    <w:p/>
    <w:p>
      <w:pPr>
        <w:pStyle w:val="Heading3"/>
      </w:pPr>
      <w:r>
        <w:t>Step 1: Set Goals</w:t>
      </w:r>
    </w:p>
    <w:p>
      <w:r>
        <w:t>Start by setting clear, achievable goals for both your online learning and your job. Define what you want to achieve in your career and education, and establish short-term and long-term objectives.</w:t>
      </w:r>
    </w:p>
    <w:p>
      <w:pPr>
        <w:pStyle w:val="Heading3"/>
      </w:pPr>
      <w:r>
        <w:t>Step 2: Time Management</w:t>
      </w:r>
    </w:p>
    <w:p>
      <w:r>
        <w:t>Develop a time management plan. Designate specific times for work, study, and personal life to ensure a well-balanced schedule. Use tools like calendars or apps to keep track of your commitments.</w:t>
      </w:r>
    </w:p>
    <w:p>
      <w:pPr>
        <w:pStyle w:val="Heading3"/>
      </w:pPr>
      <w:r>
        <w:t>Step 3: Prioritize Tasks</w:t>
      </w:r>
    </w:p>
    <w:p>
      <w:r>
        <w:t>Prioritize your tasks based on their importance and urgency. Create daily to-do lists and rank items so that you focus on the most critical tasks for your job and online courses.</w:t>
      </w:r>
    </w:p>
    <w:p>
      <w:pPr>
        <w:pStyle w:val="Heading3"/>
      </w:pPr>
      <w:r>
        <w:t>Step 4: Create Routines</w:t>
      </w:r>
    </w:p>
    <w:p>
      <w:r>
        <w:t>Establish consistent daily routines. Having a set routine for when you work and study can help in managing your time more effectively and balancing both responsibilities.</w:t>
      </w:r>
    </w:p>
    <w:p>
      <w:pPr>
        <w:pStyle w:val="Heading3"/>
      </w:pPr>
      <w:r>
        <w:t>Step 5: Minimize Distractions</w:t>
      </w:r>
    </w:p>
    <w:p>
      <w:r>
        <w:t>Identify and minimize distractions in your work and study environments. Use techniques such as the Pomodoro Technique to stay focused during dedicated study times.</w:t>
      </w:r>
    </w:p>
    <w:p>
      <w:pPr>
        <w:pStyle w:val="Heading3"/>
      </w:pPr>
      <w:r>
        <w:t>Step 6: Seek Support</w:t>
      </w:r>
    </w:p>
    <w:p>
      <w:r>
        <w:t>Look for support from your employer, such as flexible working arrangements, and also from family and friends, who can help you by understanding your commitments.</w:t>
      </w:r>
    </w:p>
    <w:p>
      <w:pPr>
        <w:pStyle w:val="Heading3"/>
      </w:pPr>
      <w:r>
        <w:t>Step 7: Stay Motivated</w:t>
      </w:r>
    </w:p>
    <w:p>
      <w:r>
        <w:t>Keep yourself motivated by recognizing the progress you're making in both your job and learning. Celebrate small victories and remember your initial reasons for pursuing education.</w:t>
      </w:r>
    </w:p>
    <w:p>
      <w:pPr>
        <w:pStyle w:val="Heading3"/>
      </w:pPr>
      <w:r>
        <w:t>Step 8: Adjust as Needed</w:t>
      </w:r>
    </w:p>
    <w:p>
      <w:r>
        <w:t>Regularly review and adjust your strategies for balancing work and study. Be prepared to make changes to your routine or priorities as circumstances change.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Self-Care</w:t>
      </w:r>
    </w:p>
    <w:p>
      <w:r>
        <w:t>Don't forget to include self-care in your routine. Make sure you get enough sleep, exercise regularly, and take breaks when needed to maintain your physical and mental wellbeing.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