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iOS Troubleshooting Guide</w:t>
      </w:r>
    </w:p>
    <w:p>
      <w:r>
        <w:t>This playbook provides a step-by-step process for diagnosing and resolving common software glitches and hardware issues on iOS devices.</w:t>
      </w:r>
    </w:p>
    <w:p/>
    <w:p>
      <w:pPr>
        <w:pStyle w:val="Heading3"/>
      </w:pPr>
      <w:r>
        <w:t>Step 1: Initial Assessment</w:t>
      </w:r>
    </w:p>
    <w:p>
      <w:r>
        <w:t>Identify the specific issue with the iOS device (e.g., app crashing, screen unresponsive, etc.). Gather as much information about the problem from the user, including when it started and steps taken so far.</w:t>
      </w:r>
    </w:p>
    <w:p>
      <w:pPr>
        <w:pStyle w:val="Heading3"/>
      </w:pPr>
      <w:r>
        <w:t>Step 2: Backup Data</w:t>
      </w:r>
    </w:p>
    <w:p>
      <w:r>
        <w:t>Before performing any troubleshooting steps, ensure that the device's data is backed up using iCloud or iTunes to prevent potential data loss.</w:t>
      </w:r>
    </w:p>
    <w:p>
      <w:pPr>
        <w:pStyle w:val="Heading3"/>
      </w:pPr>
      <w:r>
        <w:t>Step 3: Soft Reset</w:t>
      </w:r>
    </w:p>
    <w:p>
      <w:r>
        <w:t>Perform a soft reset by turning the device off and on. For devices without a mechanical Home button, press and hold the Side/Top button and either volume button until the power off slider appears. For devices with a mechanical Home button, hold the Top (or Side) button until the power off slider appears.</w:t>
      </w:r>
    </w:p>
    <w:p>
      <w:pPr>
        <w:pStyle w:val="Heading3"/>
      </w:pPr>
      <w:r>
        <w:t>Step 4: Force Quit Apps</w:t>
      </w:r>
    </w:p>
    <w:p>
      <w:r>
        <w:t>If a specific app is causing issues, double-click the Home button or swipe up from the bottom of the screen and pause in the middle of the screen to view the most recently used apps. Swipe up on the app's preview to close it.</w:t>
      </w:r>
    </w:p>
    <w:p>
      <w:pPr>
        <w:pStyle w:val="Heading3"/>
      </w:pPr>
      <w:r>
        <w:t>Step 5: Update Apps/OS</w:t>
      </w:r>
    </w:p>
    <w:p>
      <w:r>
        <w:t>Check for any pending updates for the apps or iOS itself in the App Store or Settings respectively and install them. Updates often include bug fixes that may resolve the issue.</w:t>
      </w:r>
    </w:p>
    <w:p>
      <w:pPr>
        <w:pStyle w:val="Heading3"/>
      </w:pPr>
      <w:r>
        <w:t>Step 6: Network Reset</w:t>
      </w:r>
    </w:p>
    <w:p>
      <w:r>
        <w:t>Reset network settings by going to Settings &gt; General &gt; Reset &gt; Reset Network Settings. This can resolve issues related to connectivity.</w:t>
      </w:r>
    </w:p>
    <w:p>
      <w:pPr>
        <w:pStyle w:val="Heading3"/>
      </w:pPr>
      <w:r>
        <w:t>Step 7: Factory Reset</w:t>
      </w:r>
    </w:p>
    <w:p>
      <w:r>
        <w:t>If the problem persists, back up the device and then perform a factory reset by going to Settings &gt; General &gt; Reset &gt; Erase All Content and Settings. Set up the device as new or restore from a backup.</w:t>
      </w:r>
    </w:p>
    <w:p>
      <w:pPr>
        <w:pStyle w:val="Heading3"/>
      </w:pPr>
      <w:r>
        <w:t>Step 8: Hardware Check</w:t>
      </w:r>
    </w:p>
    <w:p>
      <w:r>
        <w:t>Inspect the device for any physical damage that might be causing the issue. Check if accessories like cases or screen protectors are obstructing buttons or sensors.</w:t>
      </w:r>
    </w:p>
    <w:p>
      <w:pPr>
        <w:pStyle w:val="Heading3"/>
      </w:pPr>
      <w:r>
        <w:t>Step 9: Seek Support</w:t>
      </w:r>
    </w:p>
    <w:p>
      <w:r>
        <w:t>If none of the above steps resolve the issue, contact Apple Support or visit an Apple Store for professional assistance.</w:t>
      </w:r>
    </w:p>
    <w:p/>
    <w:p>
      <w:pPr>
        <w:pStyle w:val="Heading2"/>
      </w:pPr>
      <w:r>
        <w:t>General Notes</w:t>
      </w:r>
    </w:p>
    <w:p>
      <w:pPr>
        <w:pStyle w:val="Heading3"/>
      </w:pPr>
      <w:r>
        <w:t>Battery Health</w:t>
      </w:r>
    </w:p>
    <w:p>
      <w:r>
        <w:t>For battery-related issues, check the battery health in Settings &gt; Battery &gt; Battery Health. If it is significantly degraded, consider replacing the battery.</w:t>
      </w:r>
    </w:p>
    <w:p>
      <w:pPr>
        <w:pStyle w:val="Heading3"/>
      </w:pPr>
      <w:r>
        <w:t>Data Loss Warning</w:t>
      </w:r>
    </w:p>
    <w:p>
      <w:r>
        <w:t>Remind the user that factory resetting the device will erase all data, and ensure that all data is backed up before proceeding with this step.</w:t>
      </w:r>
    </w:p>
    <w:p>
      <w:pPr>
        <w:pStyle w:val="Heading3"/>
      </w:pPr>
      <w:r>
        <w:t>Warranty Check</w:t>
      </w:r>
    </w:p>
    <w:p>
      <w:r>
        <w:t>Before seeking professional support, check the device's warranty status to understand the service options and potential costs.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