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Choosing Your College Major</w:t>
      </w:r>
    </w:p>
    <w:p>
      <w:r>
        <w:t>This guide provides a structured approach to selecting a college major that suits an individual's interests, career ambitions, and the prevailing job market conditions.</w:t>
      </w:r>
    </w:p>
    <w:p/>
    <w:p>
      <w:pPr>
        <w:pStyle w:val="Heading3"/>
      </w:pPr>
      <w:r>
        <w:t>Step 1: Self-Assessment</w:t>
      </w:r>
    </w:p>
    <w:p>
      <w:r>
        <w:t>Evaluate your personal interests, strengths, and passions through introspection, personality tests, or career assessments. Reflect on subjects you enjoy and activities that you find engaging.</w:t>
      </w:r>
    </w:p>
    <w:p>
      <w:pPr>
        <w:pStyle w:val="Heading3"/>
      </w:pPr>
      <w:r>
        <w:t>Step 2: Research</w:t>
      </w:r>
    </w:p>
    <w:p>
      <w:r>
        <w:t>Investigate various majors and their requirements. Look into potential career paths that stem from each major. Use university resources, attend workshops, and speak with academic advisors or faculty members.</w:t>
      </w:r>
    </w:p>
    <w:p>
      <w:pPr>
        <w:pStyle w:val="Heading3"/>
      </w:pPr>
      <w:r>
        <w:t>Step 3: Market Analysis</w:t>
      </w:r>
    </w:p>
    <w:p>
      <w:r>
        <w:t>Analyze the current job market trends for professions associated with majors of interest. Utilize online job boards, labor statistics, and news articles to understand demand for certain roles and sectors.</w:t>
      </w:r>
    </w:p>
    <w:p>
      <w:pPr>
        <w:pStyle w:val="Heading3"/>
      </w:pPr>
      <w:r>
        <w:t>Step 4: Networking</w:t>
      </w:r>
    </w:p>
    <w:p>
      <w:r>
        <w:t>Connect with professionals working in fields of interest. Use platforms like LinkedIn or attend career fairs and networking events to gain real-world insights into different careers and industries.</w:t>
      </w:r>
    </w:p>
    <w:p>
      <w:pPr>
        <w:pStyle w:val="Heading3"/>
      </w:pPr>
      <w:r>
        <w:t>Step 5: Experience</w:t>
      </w:r>
    </w:p>
    <w:p>
      <w:r>
        <w:t>Seek out internships, part-time jobs, or volunteer opportunities related to majors of interest. Gaining hands-on experience can provide a clearer picture of the day-to-day responsibilities and further inform your decision.</w:t>
      </w:r>
    </w:p>
    <w:p>
      <w:pPr>
        <w:pStyle w:val="Heading3"/>
      </w:pPr>
      <w:r>
        <w:t>Step 6: Decision Making</w:t>
      </w:r>
    </w:p>
    <w:p>
      <w:r>
        <w:t>After thorough research and self-assessment, narrow down your options. Consider discussing your choices with trusted individuals who know you well, such as family, mentors, or career counselors.</w:t>
      </w:r>
    </w:p>
    <w:p>
      <w:pPr>
        <w:pStyle w:val="Heading3"/>
      </w:pPr>
      <w:r>
        <w:t>Step 7: Declaration</w:t>
      </w:r>
    </w:p>
    <w:p>
      <w:r>
        <w:t>Formally declare your major through your college's required process. This often involves submitting a form or meeting with an academic advisor to finalize your choice.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Flexibility</w:t>
      </w:r>
    </w:p>
    <w:p>
      <w:r>
        <w:t>Remember that choosing a major isn't a binding lifelong decision. Many individuals change their majors or career paths at various points, so stay open to future shifts and opportunities.</w:t>
      </w:r>
    </w:p>
    <w:p>
      <w:pPr>
        <w:pStyle w:val="Heading3"/>
      </w:pPr>
      <w:r>
        <w:t>Timeline</w:t>
      </w:r>
    </w:p>
    <w:p>
      <w:r>
        <w:t>Be aware of your institution's deadlines for declaring a major, especially if it impacts course selection or progression in your desired field.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