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Mobile Photography Mastery</w:t>
      </w:r>
    </w:p>
    <w:p>
      <w:r>
        <w:t>This playbook is designed to guide smartphone users on how to improve their mobile photography by utilizing various tips and tricks. It includes understanding camera settings, composition, lighting, and post-processing techniques to take stunning photos using a mobile phone.</w:t>
      </w:r>
    </w:p>
    <w:p/>
    <w:p>
      <w:pPr>
        <w:pStyle w:val="Heading3"/>
      </w:pPr>
      <w:r>
        <w:t>Step 1: Understand Settings</w:t>
      </w:r>
    </w:p>
    <w:p>
      <w:r>
        <w:t>Familiarize yourself with the camera settings on your smartphone. Learn how to adjust focus, exposure, ISO, and white balance.</w:t>
      </w:r>
    </w:p>
    <w:p>
      <w:pPr>
        <w:pStyle w:val="Heading3"/>
      </w:pPr>
      <w:r>
        <w:t>Step 2: Composition</w:t>
      </w:r>
    </w:p>
    <w:p>
      <w:r>
        <w:t>Apply the rule of thirds by imagining your image is divided into nine equal segments by two vertical and two horizontal lines. Try to position the most important elements in your scene along these lines, or at the points where they intersect.</w:t>
      </w:r>
    </w:p>
    <w:p>
      <w:pPr>
        <w:pStyle w:val="Heading3"/>
      </w:pPr>
      <w:r>
        <w:t>Step 3: Find Light</w:t>
      </w:r>
    </w:p>
    <w:p>
      <w:r>
        <w:t>Look for natural light sources to illuminate your subject. Avoid harsh light directly overhead, and try to take advantage of the 'golden hours' just after sunrise or before sunset for softer light.</w:t>
      </w:r>
    </w:p>
    <w:p>
      <w:pPr>
        <w:pStyle w:val="Heading3"/>
      </w:pPr>
      <w:r>
        <w:t>Step 4: Stable Shots</w:t>
      </w:r>
    </w:p>
    <w:p>
      <w:r>
        <w:t>Keep your phone steady when taking photos. Use both hands to hold your smartphone, and rest your arms against your body or use a wall for support if necessary. Consider using a tripod for even greater stability.</w:t>
      </w:r>
    </w:p>
    <w:p>
      <w:pPr>
        <w:pStyle w:val="Heading3"/>
      </w:pPr>
      <w:r>
        <w:t>Step 5: Explore Perspectives</w:t>
      </w:r>
    </w:p>
    <w:p>
      <w:r>
        <w:t>Experiment with different angles and perspectives. Get low to the ground for a powerful, up-close viewpoint, or find higher ground to capture a sweeping landscape.</w:t>
      </w:r>
    </w:p>
    <w:p>
      <w:pPr>
        <w:pStyle w:val="Heading3"/>
      </w:pPr>
      <w:r>
        <w:t>Step 6: Edit Photos</w:t>
      </w:r>
    </w:p>
    <w:p>
      <w:r>
        <w:t>Use photo editing apps to enhance your images after taking them. Adjust the exposure, contrast, saturation, and apply filters to improve the overall look of your photos.</w:t>
      </w:r>
    </w:p>
    <w:p/>
    <w:p>
      <w:pPr>
        <w:pStyle w:val="Heading2"/>
      </w:pPr>
      <w:r>
        <w:t>General Notes</w:t>
      </w:r>
    </w:p>
    <w:p>
      <w:pPr>
        <w:pStyle w:val="Heading3"/>
      </w:pPr>
      <w:r>
        <w:t>Additional Apps</w:t>
      </w:r>
    </w:p>
    <w:p>
      <w:r>
        <w:t>Consider additional camera apps that offer more control and features than your default smartphone camera app.</w:t>
      </w:r>
    </w:p>
    <w:p>
      <w:pPr>
        <w:pStyle w:val="Heading3"/>
      </w:pPr>
      <w:r>
        <w:t>Continuous Learning</w:t>
      </w:r>
    </w:p>
    <w:p>
      <w:r>
        <w:t>Photography is a skill that benefits from continuous practice and learning. Keep experimenting with new techniques and styles.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